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2B47" w14:textId="77777777" w:rsidR="008F6753" w:rsidRDefault="008F6753" w:rsidP="00CE46F3">
      <w:pPr>
        <w:jc w:val="center"/>
        <w:rPr>
          <w:rFonts w:ascii="Corbel" w:hAnsi="Corbel"/>
          <w:b/>
          <w:sz w:val="40"/>
          <w:szCs w:val="40"/>
        </w:rPr>
      </w:pPr>
    </w:p>
    <w:p w14:paraId="735FD9BB" w14:textId="77777777" w:rsidR="008F6753" w:rsidRDefault="008F6753" w:rsidP="00CE46F3">
      <w:pPr>
        <w:jc w:val="center"/>
        <w:rPr>
          <w:rFonts w:ascii="Corbel" w:hAnsi="Corbel"/>
          <w:b/>
          <w:sz w:val="40"/>
          <w:szCs w:val="40"/>
        </w:rPr>
      </w:pPr>
    </w:p>
    <w:p w14:paraId="3CD66A6D" w14:textId="77777777" w:rsidR="00A56C05" w:rsidRDefault="00A56C05" w:rsidP="00A56C05">
      <w:pPr>
        <w:pStyle w:val="paragraph"/>
        <w:spacing w:before="0" w:beforeAutospacing="0" w:after="0" w:afterAutospacing="0"/>
        <w:jc w:val="center"/>
        <w:textAlignment w:val="baseline"/>
        <w:rPr>
          <w:rFonts w:ascii="Segoe UI" w:hAnsi="Segoe UI" w:cs="Segoe UI"/>
          <w:sz w:val="18"/>
          <w:szCs w:val="18"/>
        </w:rPr>
      </w:pPr>
      <w:bookmarkStart w:id="0" w:name="_Hlk156992611"/>
      <w:r>
        <w:rPr>
          <w:rStyle w:val="normaltextrun"/>
          <w:rFonts w:ascii="Arial" w:hAnsi="Arial" w:cs="Arial"/>
          <w:b/>
          <w:bCs/>
          <w:color w:val="000000"/>
          <w:sz w:val="52"/>
          <w:szCs w:val="52"/>
        </w:rPr>
        <w:t>Sustainability Appraisal and Habitats</w:t>
      </w:r>
      <w:r>
        <w:rPr>
          <w:rStyle w:val="eop"/>
          <w:rFonts w:ascii="Arial" w:hAnsi="Arial" w:cs="Arial"/>
          <w:color w:val="000000"/>
          <w:sz w:val="52"/>
          <w:szCs w:val="52"/>
        </w:rPr>
        <w:t> </w:t>
      </w:r>
    </w:p>
    <w:p w14:paraId="08BDB556" w14:textId="77777777" w:rsidR="00A56C05" w:rsidRDefault="00A56C05" w:rsidP="00A56C0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52"/>
          <w:szCs w:val="52"/>
        </w:rPr>
        <w:t>Regulation Assessment</w:t>
      </w:r>
      <w:r>
        <w:rPr>
          <w:rStyle w:val="eop"/>
          <w:rFonts w:ascii="Arial" w:hAnsi="Arial" w:cs="Arial"/>
          <w:color w:val="000000"/>
          <w:sz w:val="52"/>
          <w:szCs w:val="52"/>
        </w:rPr>
        <w:t> </w:t>
      </w:r>
    </w:p>
    <w:p w14:paraId="70E260A2" w14:textId="77777777" w:rsidR="00A56C05" w:rsidRDefault="00A56C05" w:rsidP="00A56C0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52"/>
          <w:szCs w:val="52"/>
        </w:rPr>
        <w:t>Project Brief</w:t>
      </w:r>
      <w:r>
        <w:rPr>
          <w:rStyle w:val="eop"/>
          <w:rFonts w:ascii="Arial" w:hAnsi="Arial" w:cs="Arial"/>
          <w:color w:val="000000"/>
          <w:sz w:val="52"/>
          <w:szCs w:val="52"/>
        </w:rPr>
        <w:t> </w:t>
      </w:r>
    </w:p>
    <w:bookmarkEnd w:id="0"/>
    <w:p w14:paraId="73342970" w14:textId="77777777" w:rsidR="008E559E" w:rsidRDefault="008E559E" w:rsidP="00FD3DE9">
      <w:pPr>
        <w:jc w:val="center"/>
        <w:rPr>
          <w:rFonts w:ascii="Corbel" w:hAnsi="Corbel"/>
          <w:b/>
          <w:sz w:val="40"/>
          <w:szCs w:val="40"/>
        </w:rPr>
      </w:pPr>
    </w:p>
    <w:p w14:paraId="71BA42B0" w14:textId="12AB2E39" w:rsidR="00E67D70" w:rsidRDefault="00E67D70" w:rsidP="00FD3DE9">
      <w:pPr>
        <w:jc w:val="center"/>
        <w:rPr>
          <w:rFonts w:ascii="Corbel" w:hAnsi="Corbel"/>
          <w:b/>
          <w:sz w:val="40"/>
          <w:szCs w:val="40"/>
        </w:rPr>
      </w:pPr>
    </w:p>
    <w:p w14:paraId="5864E226" w14:textId="300160F6" w:rsidR="00462BFB" w:rsidRDefault="002134FF" w:rsidP="00FD3DE9">
      <w:pPr>
        <w:jc w:val="center"/>
        <w:rPr>
          <w:rFonts w:ascii="Corbel" w:hAnsi="Corbel"/>
          <w:b/>
          <w:sz w:val="40"/>
          <w:szCs w:val="40"/>
        </w:rPr>
      </w:pPr>
      <w:r>
        <w:rPr>
          <w:rFonts w:ascii="Corbel" w:hAnsi="Corbel"/>
          <w:b/>
          <w:sz w:val="40"/>
          <w:szCs w:val="40"/>
        </w:rPr>
        <w:t>Returnable Forms</w:t>
      </w:r>
    </w:p>
    <w:p w14:paraId="2738C9DA" w14:textId="77777777" w:rsidR="00A56C05" w:rsidRDefault="00A56C05" w:rsidP="00C673D3">
      <w:pPr>
        <w:rPr>
          <w:rFonts w:ascii="Calibri" w:eastAsia="Calibri" w:hAnsi="Calibri" w:cs="Calibri"/>
          <w:b/>
          <w:sz w:val="36"/>
          <w:szCs w:val="36"/>
        </w:rPr>
      </w:pPr>
    </w:p>
    <w:p w14:paraId="2493A450" w14:textId="3E4DEA4A" w:rsidR="00E67D70" w:rsidRPr="00C673D3" w:rsidRDefault="00F416A4" w:rsidP="00C673D3">
      <w:pPr>
        <w:rPr>
          <w:b/>
          <w:color w:val="1F497D"/>
          <w:sz w:val="36"/>
          <w:szCs w:val="36"/>
          <w14:textFill>
            <w14:solidFill>
              <w14:srgbClr w14:val="1F497D">
                <w14:lumMod w14:val="50000"/>
              </w14:srgbClr>
            </w14:solidFill>
          </w14:textFill>
        </w:rPr>
      </w:pPr>
      <w:r>
        <w:rPr>
          <w:rFonts w:ascii="Calibri" w:eastAsia="Calibri" w:hAnsi="Calibri" w:cs="Calibri"/>
          <w:b/>
          <w:sz w:val="36"/>
          <w:szCs w:val="36"/>
        </w:rPr>
        <w:t xml:space="preserve">Planning and </w:t>
      </w:r>
      <w:r w:rsidR="00663500">
        <w:rPr>
          <w:rFonts w:ascii="Calibri" w:eastAsia="Calibri" w:hAnsi="Calibri" w:cs="Calibri"/>
          <w:b/>
          <w:sz w:val="36"/>
          <w:szCs w:val="36"/>
        </w:rPr>
        <w:t xml:space="preserve">Housing Strategy </w:t>
      </w:r>
    </w:p>
    <w:p w14:paraId="33A74052" w14:textId="7BA0994F" w:rsidR="00321BCC" w:rsidRPr="00C673D3" w:rsidRDefault="00321BCC" w:rsidP="00707B55">
      <w:pPr>
        <w:pStyle w:val="ReportTitle"/>
        <w:rPr>
          <w:b/>
          <w:color w:val="1F497D"/>
          <w:sz w:val="36"/>
          <w:szCs w:val="36"/>
          <w14:textFill>
            <w14:solidFill>
              <w14:srgbClr w14:val="1F497D">
                <w14:lumMod w14:val="50000"/>
              </w14:srgbClr>
            </w14:solidFill>
          </w14:textFill>
        </w:rPr>
      </w:pPr>
      <w:r w:rsidRPr="00C673D3">
        <w:rPr>
          <w:b/>
          <w:color w:val="1F497D"/>
          <w:sz w:val="36"/>
          <w:szCs w:val="36"/>
          <w14:textFill>
            <w14:solidFill>
              <w14:srgbClr w14:val="1F497D">
                <w14:lumMod w14:val="50000"/>
              </w14:srgbClr>
            </w14:solidFill>
          </w14:textFill>
        </w:rPr>
        <w:t xml:space="preserve">Date:  </w:t>
      </w:r>
      <w:r w:rsidR="00A56C05">
        <w:rPr>
          <w:b/>
          <w:color w:val="1F497D"/>
          <w:sz w:val="36"/>
          <w:szCs w:val="36"/>
          <w14:textFill>
            <w14:solidFill>
              <w14:srgbClr w14:val="1F497D">
                <w14:lumMod w14:val="50000"/>
              </w14:srgbClr>
            </w14:solidFill>
          </w14:textFill>
        </w:rPr>
        <w:t>2</w:t>
      </w:r>
      <w:r w:rsidR="00663500">
        <w:rPr>
          <w:b/>
          <w:color w:val="1F497D"/>
          <w:sz w:val="36"/>
          <w:szCs w:val="36"/>
          <w14:textFill>
            <w14:solidFill>
              <w14:srgbClr w14:val="1F497D">
                <w14:lumMod w14:val="50000"/>
              </w14:srgbClr>
            </w14:solidFill>
          </w14:textFill>
        </w:rPr>
        <w:t>9</w:t>
      </w:r>
      <w:r w:rsidR="00A56C05">
        <w:rPr>
          <w:b/>
          <w:color w:val="1F497D"/>
          <w:sz w:val="36"/>
          <w:szCs w:val="36"/>
          <w14:textFill>
            <w14:solidFill>
              <w14:srgbClr w14:val="1F497D">
                <w14:lumMod w14:val="50000"/>
              </w14:srgbClr>
            </w14:solidFill>
          </w14:textFill>
        </w:rPr>
        <w:t xml:space="preserve"> January 2024</w:t>
      </w:r>
    </w:p>
    <w:p w14:paraId="6F21FD27" w14:textId="77777777" w:rsidR="00321BCC" w:rsidRDefault="00131077" w:rsidP="00B122C7">
      <w:pPr>
        <w:pStyle w:val="ReportTitle"/>
        <w:rPr>
          <w:b/>
          <w:color w:val="1F497D"/>
          <w:sz w:val="36"/>
          <w:szCs w:val="36"/>
          <w14:textFill>
            <w14:solidFill>
              <w14:srgbClr w14:val="1F497D">
                <w14:lumMod w14:val="50000"/>
              </w14:srgbClr>
            </w14:solidFill>
          </w14:textFill>
        </w:rPr>
      </w:pPr>
      <w:r>
        <w:rPr>
          <w:b/>
          <w:color w:val="1F497D"/>
          <w:sz w:val="36"/>
          <w:szCs w:val="36"/>
          <w14:textFill>
            <w14:solidFill>
              <w14:srgbClr w14:val="1F497D">
                <w14:lumMod w14:val="50000"/>
              </w14:srgbClr>
            </w14:solidFill>
          </w14:textFill>
        </w:rPr>
        <w:t xml:space="preserve">Publication version </w:t>
      </w:r>
      <w:r w:rsidR="003E672D" w:rsidRPr="00C673D3">
        <w:rPr>
          <w:b/>
          <w:color w:val="1F497D"/>
          <w:sz w:val="36"/>
          <w:szCs w:val="36"/>
          <w14:textFill>
            <w14:solidFill>
              <w14:srgbClr w14:val="1F497D">
                <w14:lumMod w14:val="50000"/>
              </w14:srgbClr>
            </w14:solidFill>
          </w14:textFill>
        </w:rPr>
        <w:t>v</w:t>
      </w:r>
      <w:r w:rsidR="001402B6">
        <w:rPr>
          <w:b/>
          <w:color w:val="1F497D"/>
          <w:sz w:val="36"/>
          <w:szCs w:val="36"/>
          <w14:textFill>
            <w14:solidFill>
              <w14:srgbClr w14:val="1F497D">
                <w14:lumMod w14:val="50000"/>
              </w14:srgbClr>
            </w14:solidFill>
          </w14:textFill>
        </w:rPr>
        <w:t>1</w:t>
      </w:r>
      <w:r w:rsidR="00D25653">
        <w:rPr>
          <w:b/>
          <w:color w:val="1F497D"/>
          <w:sz w:val="36"/>
          <w:szCs w:val="36"/>
          <w14:textFill>
            <w14:solidFill>
              <w14:srgbClr w14:val="1F497D">
                <w14:lumMod w14:val="50000"/>
              </w14:srgbClr>
            </w14:solidFill>
          </w14:textFill>
        </w:rPr>
        <w:t>.0</w:t>
      </w:r>
      <w:r w:rsidR="001402B6">
        <w:rPr>
          <w:b/>
          <w:color w:val="1F497D"/>
          <w:sz w:val="36"/>
          <w:szCs w:val="36"/>
          <w14:textFill>
            <w14:solidFill>
              <w14:srgbClr w14:val="1F497D">
                <w14:lumMod w14:val="50000"/>
              </w14:srgbClr>
            </w14:solidFill>
          </w14:textFill>
        </w:rPr>
        <w:t>0</w:t>
      </w:r>
    </w:p>
    <w:p w14:paraId="1008B0EC" w14:textId="77777777" w:rsidR="00A56C05" w:rsidRDefault="00A56C05" w:rsidP="00B122C7">
      <w:pPr>
        <w:pStyle w:val="ReportTitle"/>
        <w:rPr>
          <w:b/>
          <w:color w:val="1F497D"/>
          <w:sz w:val="36"/>
          <w:szCs w:val="36"/>
          <w14:textFill>
            <w14:solidFill>
              <w14:srgbClr w14:val="1F497D">
                <w14:lumMod w14:val="50000"/>
              </w14:srgbClr>
            </w14:solidFill>
          </w14:textFill>
        </w:rPr>
      </w:pPr>
    </w:p>
    <w:p w14:paraId="40059123" w14:textId="370872B2" w:rsidR="00A56C05" w:rsidRPr="00B122C7" w:rsidRDefault="00A56C05" w:rsidP="00B122C7">
      <w:pPr>
        <w:pStyle w:val="ReportTitle"/>
        <w:rPr>
          <w:sz w:val="36"/>
          <w:szCs w:val="36"/>
        </w:rPr>
        <w:sectPr w:rsidR="00A56C05" w:rsidRPr="00B122C7" w:rsidSect="00707B55">
          <w:headerReference w:type="default" r:id="rId11"/>
          <w:footerReference w:type="even" r:id="rId12"/>
          <w:footerReference w:type="default" r:id="rId13"/>
          <w:footerReference w:type="first" r:id="rId14"/>
          <w:pgSz w:w="11906" w:h="16838"/>
          <w:pgMar w:top="720" w:right="720" w:bottom="720" w:left="720" w:header="708" w:footer="708" w:gutter="0"/>
          <w:cols w:space="708"/>
          <w:docGrid w:linePitch="360"/>
        </w:sectPr>
      </w:pPr>
      <w:r w:rsidRPr="0091367F">
        <w:rPr>
          <w:b/>
          <w:color w:val="1F497D"/>
          <w:sz w:val="36"/>
          <w:szCs w:val="36"/>
          <w14:textFill>
            <w14:solidFill>
              <w14:srgbClr w14:val="1F497D">
                <w14:lumMod w14:val="50000"/>
              </w14:srgbClr>
            </w14:solidFill>
          </w14:textFill>
        </w:rPr>
        <w:t>Tender reference:</w:t>
      </w:r>
      <w:r>
        <w:rPr>
          <w:b/>
          <w:color w:val="1F497D"/>
          <w:sz w:val="36"/>
          <w:szCs w:val="36"/>
          <w14:textFill>
            <w14:solidFill>
              <w14:srgbClr w14:val="1F497D">
                <w14:lumMod w14:val="50000"/>
              </w14:srgbClr>
            </w14:solidFill>
          </w14:textFill>
        </w:rPr>
        <w:t xml:space="preserve"> </w:t>
      </w:r>
      <w:r w:rsidR="0091367F">
        <w:rPr>
          <w:b/>
          <w:color w:val="1F497D"/>
          <w:sz w:val="36"/>
          <w:szCs w:val="36"/>
          <w14:textFill>
            <w14:solidFill>
              <w14:srgbClr w14:val="1F497D">
                <w14:lumMod w14:val="50000"/>
              </w14:srgbClr>
            </w14:solidFill>
          </w14:textFill>
        </w:rPr>
        <w:t xml:space="preserve">  </w:t>
      </w:r>
      <w:r w:rsidR="0091367F" w:rsidRPr="0091367F">
        <w:rPr>
          <w:b/>
          <w:color w:val="1F497D"/>
          <w:sz w:val="36"/>
          <w:szCs w:val="36"/>
          <w14:textFill>
            <w14:solidFill>
              <w14:srgbClr w14:val="1F497D">
                <w14:lumMod w14:val="50000"/>
              </w14:srgbClr>
            </w14:solidFill>
          </w14:textFill>
        </w:rPr>
        <w:t>DN708850</w:t>
      </w:r>
    </w:p>
    <w:p w14:paraId="35BAD7AE" w14:textId="6CA66EA3" w:rsidR="002134FF" w:rsidRDefault="002134FF" w:rsidP="00A56C05">
      <w:pPr>
        <w:spacing w:before="18"/>
        <w:ind w:right="5904"/>
        <w:jc w:val="both"/>
        <w:rPr>
          <w:rFonts w:ascii="Arial" w:eastAsia="Arial" w:hAnsi="Arial" w:cs="Arial"/>
          <w:sz w:val="32"/>
          <w:szCs w:val="32"/>
        </w:rPr>
      </w:pPr>
    </w:p>
    <w:tbl>
      <w:tblPr>
        <w:tblW w:w="9465" w:type="dxa"/>
        <w:tblInd w:w="-574" w:type="dxa"/>
        <w:tblLayout w:type="fixed"/>
        <w:tblCellMar>
          <w:left w:w="10" w:type="dxa"/>
          <w:right w:w="10" w:type="dxa"/>
        </w:tblCellMar>
        <w:tblLook w:val="04A0" w:firstRow="1" w:lastRow="0" w:firstColumn="1" w:lastColumn="0" w:noHBand="0" w:noVBand="1"/>
      </w:tblPr>
      <w:tblGrid>
        <w:gridCol w:w="9465"/>
      </w:tblGrid>
      <w:tr w:rsidR="00EA4BBA" w14:paraId="7E37F3A8" w14:textId="77777777" w:rsidTr="00011320">
        <w:tc>
          <w:tcPr>
            <w:tcW w:w="9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hideMark/>
          </w:tcPr>
          <w:p w14:paraId="48E7C330" w14:textId="77777777" w:rsidR="00EA4BBA" w:rsidRDefault="00EA4BBA" w:rsidP="00011320">
            <w:pPr>
              <w:pStyle w:val="Standard"/>
              <w:spacing w:after="120"/>
              <w:ind w:right="-199"/>
              <w:jc w:val="both"/>
            </w:pPr>
            <w:bookmarkStart w:id="4" w:name="_Hlk131088369"/>
            <w:r>
              <w:rPr>
                <w:rFonts w:ascii="Arial" w:eastAsia="Arial" w:hAnsi="Arial" w:cs="Arial"/>
                <w:b/>
                <w:color w:val="000000"/>
                <w:sz w:val="22"/>
                <w:szCs w:val="22"/>
              </w:rPr>
              <w:t>Part 1: Your information and the bidding model.</w:t>
            </w:r>
          </w:p>
        </w:tc>
      </w:tr>
      <w:tr w:rsidR="00EA4BBA" w14:paraId="578C9867" w14:textId="77777777" w:rsidTr="00011320">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38B7176" w14:textId="64A7C55C" w:rsidR="00EA4BBA" w:rsidRDefault="00EA4BBA" w:rsidP="00011320">
            <w:pPr>
              <w:pStyle w:val="Standard"/>
              <w:spacing w:after="120"/>
              <w:jc w:val="both"/>
            </w:pPr>
            <w:r>
              <w:rPr>
                <w:rFonts w:ascii="Arial" w:eastAsia="Arial" w:hAnsi="Arial" w:cs="Arial"/>
                <w:color w:val="000000"/>
                <w:sz w:val="22"/>
                <w:szCs w:val="22"/>
              </w:rPr>
              <w:t>You must answer all questions</w:t>
            </w:r>
            <w:r w:rsidR="00A56C05">
              <w:rPr>
                <w:rFonts w:ascii="Arial" w:eastAsia="Arial" w:hAnsi="Arial" w:cs="Arial"/>
                <w:color w:val="000000"/>
                <w:sz w:val="22"/>
                <w:szCs w:val="22"/>
              </w:rPr>
              <w:t xml:space="preserve"> in this Part 1</w:t>
            </w:r>
            <w:r w:rsidR="00242EB9">
              <w:rPr>
                <w:rFonts w:ascii="Arial" w:eastAsia="Arial" w:hAnsi="Arial" w:cs="Arial"/>
                <w:color w:val="000000"/>
                <w:sz w:val="22"/>
                <w:szCs w:val="22"/>
              </w:rPr>
              <w:t>.</w:t>
            </w:r>
            <w:r w:rsidR="00A56C05">
              <w:rPr>
                <w:rFonts w:ascii="Arial" w:eastAsia="Arial" w:hAnsi="Arial" w:cs="Arial"/>
                <w:color w:val="000000"/>
                <w:sz w:val="22"/>
                <w:szCs w:val="22"/>
              </w:rPr>
              <w:t xml:space="preserve"> Please write ‘N/A’ where appropriate.</w:t>
            </w:r>
          </w:p>
        </w:tc>
      </w:tr>
    </w:tbl>
    <w:p w14:paraId="37CBD770" w14:textId="77777777" w:rsidR="00EA4BBA" w:rsidRDefault="00EA4BBA" w:rsidP="00EA4BBA">
      <w:pPr>
        <w:pStyle w:val="Standard"/>
        <w:ind w:left="705"/>
        <w:jc w:val="both"/>
      </w:pPr>
      <w:bookmarkStart w:id="5" w:name="_Hlk131088454"/>
      <w:bookmarkEnd w:id="4"/>
    </w:p>
    <w:tbl>
      <w:tblPr>
        <w:tblW w:w="10208" w:type="dxa"/>
        <w:tblInd w:w="-574" w:type="dxa"/>
        <w:tblLayout w:type="fixed"/>
        <w:tblCellMar>
          <w:left w:w="10" w:type="dxa"/>
          <w:right w:w="10" w:type="dxa"/>
        </w:tblCellMar>
        <w:tblLook w:val="04A0" w:firstRow="1" w:lastRow="0" w:firstColumn="1" w:lastColumn="0" w:noHBand="0" w:noVBand="1"/>
      </w:tblPr>
      <w:tblGrid>
        <w:gridCol w:w="3975"/>
        <w:gridCol w:w="6233"/>
      </w:tblGrid>
      <w:tr w:rsidR="00A56C05" w14:paraId="4424BC7B" w14:textId="77777777" w:rsidTr="00A56C05">
        <w:tc>
          <w:tcPr>
            <w:tcW w:w="10208"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bookmarkEnd w:id="5"/>
          <w:p w14:paraId="0CDAE235" w14:textId="77777777" w:rsidR="00A56C05" w:rsidRPr="00A42FA7" w:rsidRDefault="00A56C05" w:rsidP="00011320">
            <w:pPr>
              <w:pStyle w:val="Standard"/>
              <w:spacing w:after="120"/>
              <w:ind w:right="-199"/>
              <w:jc w:val="both"/>
              <w:rPr>
                <w:rFonts w:ascii="Arial" w:eastAsia="Arial" w:hAnsi="Arial" w:cs="Arial"/>
                <w:b/>
                <w:color w:val="000000"/>
                <w:sz w:val="22"/>
                <w:szCs w:val="22"/>
              </w:rPr>
            </w:pPr>
            <w:r>
              <w:rPr>
                <w:rFonts w:ascii="Arial" w:eastAsia="Arial" w:hAnsi="Arial" w:cs="Arial"/>
                <w:b/>
                <w:color w:val="000000"/>
                <w:sz w:val="22"/>
                <w:szCs w:val="22"/>
              </w:rPr>
              <w:t>Your information</w:t>
            </w:r>
          </w:p>
        </w:tc>
      </w:tr>
      <w:tr w:rsidR="00A56C05" w14:paraId="01180573" w14:textId="77777777" w:rsidTr="00A56C05">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7FC2F3F9" w14:textId="77777777" w:rsidR="00A56C05" w:rsidRDefault="00A56C05" w:rsidP="00011320">
            <w:pPr>
              <w:pStyle w:val="Standard"/>
              <w:spacing w:after="120"/>
              <w:ind w:right="-199"/>
              <w:jc w:val="both"/>
            </w:pPr>
            <w:r>
              <w:rPr>
                <w:rFonts w:ascii="Arial" w:eastAsia="Arial" w:hAnsi="Arial" w:cs="Arial"/>
                <w:b/>
                <w:color w:val="000000"/>
                <w:sz w:val="22"/>
                <w:szCs w:val="22"/>
              </w:rPr>
              <w:t>Question</w:t>
            </w:r>
          </w:p>
        </w:tc>
        <w:tc>
          <w:tcPr>
            <w:tcW w:w="6233"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hideMark/>
          </w:tcPr>
          <w:p w14:paraId="7516A72B" w14:textId="77777777" w:rsidR="00A56C05" w:rsidRDefault="00A56C05" w:rsidP="00011320">
            <w:pPr>
              <w:pStyle w:val="Standard"/>
              <w:spacing w:after="120"/>
              <w:ind w:right="-199"/>
              <w:jc w:val="both"/>
            </w:pPr>
            <w:r>
              <w:rPr>
                <w:rFonts w:ascii="Arial" w:eastAsia="Arial" w:hAnsi="Arial" w:cs="Arial"/>
                <w:b/>
                <w:color w:val="000000"/>
                <w:sz w:val="22"/>
                <w:szCs w:val="22"/>
              </w:rPr>
              <w:t>Response</w:t>
            </w:r>
          </w:p>
        </w:tc>
      </w:tr>
      <w:tr w:rsidR="00A56C05" w14:paraId="757BCD38" w14:textId="77777777" w:rsidTr="00A56C05">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9A9C787" w14:textId="77777777" w:rsidR="00A56C05" w:rsidRDefault="00A56C05" w:rsidP="00011320">
            <w:pPr>
              <w:pStyle w:val="Standard"/>
              <w:spacing w:after="120"/>
              <w:jc w:val="both"/>
            </w:pPr>
            <w:r>
              <w:rPr>
                <w:rFonts w:ascii="Arial" w:eastAsia="Arial" w:hAnsi="Arial" w:cs="Arial"/>
                <w:color w:val="000000"/>
                <w:sz w:val="22"/>
                <w:szCs w:val="22"/>
              </w:rPr>
              <w:t>Name (if registered, please give the registered name)</w:t>
            </w:r>
          </w:p>
        </w:tc>
        <w:tc>
          <w:tcPr>
            <w:tcW w:w="62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5859DA" w14:textId="77777777" w:rsidR="00A56C05" w:rsidRDefault="00A56C05" w:rsidP="00011320">
            <w:pPr>
              <w:pStyle w:val="Standard"/>
              <w:spacing w:after="120"/>
              <w:ind w:right="-199"/>
              <w:jc w:val="both"/>
              <w:rPr>
                <w:color w:val="000000"/>
                <w:sz w:val="22"/>
                <w:szCs w:val="22"/>
              </w:rPr>
            </w:pPr>
          </w:p>
        </w:tc>
      </w:tr>
      <w:tr w:rsidR="00A56C05" w14:paraId="7DA17CD6" w14:textId="77777777" w:rsidTr="00A56C05">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4B9A7B6" w14:textId="77777777" w:rsidR="00A56C05" w:rsidRDefault="00A56C05" w:rsidP="00011320">
            <w:pPr>
              <w:pStyle w:val="Standard"/>
              <w:spacing w:after="120"/>
              <w:jc w:val="both"/>
            </w:pPr>
            <w:r>
              <w:rPr>
                <w:rFonts w:ascii="Arial" w:eastAsia="Arial" w:hAnsi="Arial" w:cs="Arial"/>
                <w:color w:val="000000"/>
                <w:sz w:val="22"/>
                <w:szCs w:val="22"/>
              </w:rPr>
              <w:t>Registered address (if applicable) or head office address</w:t>
            </w:r>
          </w:p>
        </w:tc>
        <w:tc>
          <w:tcPr>
            <w:tcW w:w="62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63D2F9" w14:textId="77777777" w:rsidR="00A56C05" w:rsidRDefault="00A56C05" w:rsidP="00011320">
            <w:pPr>
              <w:pStyle w:val="Standard"/>
              <w:spacing w:after="120"/>
              <w:ind w:right="-199"/>
              <w:jc w:val="both"/>
              <w:rPr>
                <w:color w:val="000000"/>
                <w:sz w:val="22"/>
                <w:szCs w:val="22"/>
              </w:rPr>
            </w:pPr>
          </w:p>
        </w:tc>
      </w:tr>
      <w:tr w:rsidR="00A56C05" w14:paraId="6A0EBCCF" w14:textId="77777777" w:rsidTr="00A56C05">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8842016" w14:textId="77777777" w:rsidR="00A56C05" w:rsidRDefault="00A56C05" w:rsidP="00011320">
            <w:pPr>
              <w:pStyle w:val="Standard"/>
              <w:spacing w:after="120"/>
              <w:jc w:val="both"/>
            </w:pPr>
            <w:r>
              <w:rPr>
                <w:rFonts w:ascii="Arial" w:eastAsia="Arial" w:hAnsi="Arial" w:cs="Arial"/>
                <w:color w:val="000000"/>
                <w:sz w:val="22"/>
                <w:szCs w:val="22"/>
              </w:rPr>
              <w:t>Registered website address (if applicable)</w:t>
            </w:r>
          </w:p>
        </w:tc>
        <w:tc>
          <w:tcPr>
            <w:tcW w:w="62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CF9833" w14:textId="77777777" w:rsidR="00A56C05" w:rsidRDefault="00A56C05" w:rsidP="00011320">
            <w:pPr>
              <w:pStyle w:val="Standard"/>
              <w:spacing w:after="120"/>
              <w:ind w:right="-199"/>
              <w:jc w:val="both"/>
              <w:rPr>
                <w:color w:val="000000"/>
                <w:sz w:val="22"/>
                <w:szCs w:val="22"/>
              </w:rPr>
            </w:pPr>
          </w:p>
        </w:tc>
      </w:tr>
      <w:tr w:rsidR="00A56C05" w14:paraId="7D7658CB" w14:textId="77777777" w:rsidTr="00A56C05">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9CEB546" w14:textId="77777777" w:rsidR="00A56C05" w:rsidRDefault="00A56C05" w:rsidP="00011320">
            <w:pPr>
              <w:pStyle w:val="Standard"/>
              <w:jc w:val="both"/>
            </w:pPr>
            <w:r>
              <w:rPr>
                <w:rFonts w:ascii="Arial" w:eastAsia="Arial" w:hAnsi="Arial" w:cs="Arial"/>
                <w:color w:val="000000"/>
                <w:sz w:val="22"/>
                <w:szCs w:val="22"/>
              </w:rPr>
              <w:t>Trading status</w:t>
            </w:r>
          </w:p>
          <w:p w14:paraId="3A0D2CE0" w14:textId="77777777" w:rsidR="00A56C05" w:rsidRDefault="00A56C05" w:rsidP="00011320">
            <w:pPr>
              <w:pStyle w:val="Standard"/>
              <w:jc w:val="both"/>
            </w:pPr>
            <w:r>
              <w:rPr>
                <w:rFonts w:ascii="Arial" w:eastAsia="Arial" w:hAnsi="Arial" w:cs="Arial"/>
                <w:color w:val="000000"/>
                <w:sz w:val="22"/>
                <w:szCs w:val="22"/>
              </w:rPr>
              <w:t>a) - public limited company</w:t>
            </w:r>
          </w:p>
          <w:p w14:paraId="267F5D2D" w14:textId="77777777" w:rsidR="00A56C05" w:rsidRDefault="00A56C05" w:rsidP="00011320">
            <w:pPr>
              <w:pStyle w:val="Standard"/>
              <w:jc w:val="both"/>
            </w:pPr>
            <w:r>
              <w:rPr>
                <w:rFonts w:ascii="Arial" w:eastAsia="Arial" w:hAnsi="Arial" w:cs="Arial"/>
                <w:color w:val="000000"/>
                <w:sz w:val="22"/>
                <w:szCs w:val="22"/>
              </w:rPr>
              <w:t>b) - private limited company</w:t>
            </w:r>
          </w:p>
          <w:p w14:paraId="7F264BFA" w14:textId="77777777" w:rsidR="00A56C05" w:rsidRDefault="00A56C05" w:rsidP="00011320">
            <w:pPr>
              <w:pStyle w:val="Standard"/>
              <w:jc w:val="both"/>
            </w:pPr>
            <w:r>
              <w:rPr>
                <w:rFonts w:ascii="Arial" w:eastAsia="Arial" w:hAnsi="Arial" w:cs="Arial"/>
                <w:color w:val="000000"/>
                <w:sz w:val="22"/>
                <w:szCs w:val="22"/>
              </w:rPr>
              <w:t>c) - limited liability partnership</w:t>
            </w:r>
          </w:p>
          <w:p w14:paraId="7B3DC4B5" w14:textId="77777777" w:rsidR="00A56C05" w:rsidRDefault="00A56C05" w:rsidP="00011320">
            <w:pPr>
              <w:pStyle w:val="Standard"/>
              <w:jc w:val="both"/>
            </w:pPr>
            <w:r>
              <w:rPr>
                <w:rFonts w:ascii="Arial" w:eastAsia="Arial" w:hAnsi="Arial" w:cs="Arial"/>
                <w:color w:val="000000"/>
                <w:sz w:val="22"/>
                <w:szCs w:val="22"/>
              </w:rPr>
              <w:t>d) - other partnership</w:t>
            </w:r>
          </w:p>
          <w:p w14:paraId="0BB03C95" w14:textId="77777777" w:rsidR="00A56C05" w:rsidRDefault="00A56C05" w:rsidP="00011320">
            <w:pPr>
              <w:pStyle w:val="Standard"/>
              <w:jc w:val="both"/>
            </w:pPr>
            <w:r>
              <w:rPr>
                <w:rFonts w:ascii="Arial" w:eastAsia="Arial" w:hAnsi="Arial" w:cs="Arial"/>
                <w:color w:val="000000"/>
                <w:sz w:val="22"/>
                <w:szCs w:val="22"/>
              </w:rPr>
              <w:t>e) - sole trader</w:t>
            </w:r>
          </w:p>
          <w:p w14:paraId="0310D81B" w14:textId="77777777" w:rsidR="00A56C05" w:rsidRDefault="00A56C05" w:rsidP="00011320">
            <w:pPr>
              <w:pStyle w:val="Standard"/>
              <w:jc w:val="both"/>
            </w:pPr>
            <w:r>
              <w:rPr>
                <w:rFonts w:ascii="Arial" w:eastAsia="Arial" w:hAnsi="Arial" w:cs="Arial"/>
                <w:color w:val="000000"/>
                <w:sz w:val="22"/>
                <w:szCs w:val="22"/>
              </w:rPr>
              <w:t>f) - third sector</w:t>
            </w:r>
          </w:p>
          <w:p w14:paraId="383F2B39" w14:textId="77777777" w:rsidR="00A56C05" w:rsidRDefault="00A56C05" w:rsidP="00011320">
            <w:pPr>
              <w:pStyle w:val="Standard"/>
              <w:jc w:val="both"/>
            </w:pPr>
            <w:r>
              <w:rPr>
                <w:rFonts w:ascii="Arial" w:eastAsia="Arial" w:hAnsi="Arial" w:cs="Arial"/>
                <w:color w:val="000000"/>
                <w:sz w:val="22"/>
                <w:szCs w:val="22"/>
              </w:rPr>
              <w:t>g) - other (please specify your trading status)</w:t>
            </w:r>
          </w:p>
        </w:tc>
        <w:tc>
          <w:tcPr>
            <w:tcW w:w="62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69F203" w14:textId="77777777" w:rsidR="00A56C05" w:rsidRDefault="00A56C05" w:rsidP="00011320">
            <w:pPr>
              <w:pStyle w:val="Standard"/>
              <w:spacing w:after="120"/>
              <w:ind w:right="-199"/>
              <w:jc w:val="both"/>
              <w:rPr>
                <w:color w:val="000000"/>
                <w:sz w:val="22"/>
                <w:szCs w:val="22"/>
              </w:rPr>
            </w:pPr>
          </w:p>
        </w:tc>
      </w:tr>
      <w:tr w:rsidR="00A56C05" w14:paraId="5339FFB8" w14:textId="77777777" w:rsidTr="00A56C05">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4185A78" w14:textId="77777777" w:rsidR="00A56C05" w:rsidRDefault="00A56C05" w:rsidP="00011320">
            <w:pPr>
              <w:pStyle w:val="Standard"/>
              <w:spacing w:after="120"/>
              <w:jc w:val="both"/>
            </w:pPr>
            <w:r>
              <w:rPr>
                <w:rFonts w:ascii="Arial" w:eastAsia="Arial" w:hAnsi="Arial" w:cs="Arial"/>
                <w:color w:val="000000"/>
                <w:sz w:val="22"/>
                <w:szCs w:val="22"/>
              </w:rPr>
              <w:t>Date of registration (if applicable) or date of formation.</w:t>
            </w:r>
          </w:p>
        </w:tc>
        <w:tc>
          <w:tcPr>
            <w:tcW w:w="62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5399A3" w14:textId="77777777" w:rsidR="00A56C05" w:rsidRDefault="00A56C05" w:rsidP="00011320">
            <w:pPr>
              <w:pStyle w:val="Standard"/>
              <w:spacing w:after="120"/>
              <w:ind w:right="-199"/>
              <w:jc w:val="both"/>
              <w:rPr>
                <w:color w:val="000000"/>
                <w:sz w:val="22"/>
                <w:szCs w:val="22"/>
              </w:rPr>
            </w:pPr>
          </w:p>
        </w:tc>
      </w:tr>
      <w:tr w:rsidR="00A56C05" w14:paraId="05EDEBA5" w14:textId="77777777" w:rsidTr="00A56C05">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5178DD2" w14:textId="77777777" w:rsidR="00A56C05" w:rsidRDefault="00A56C05" w:rsidP="00011320">
            <w:pPr>
              <w:pStyle w:val="Standard"/>
              <w:spacing w:after="120"/>
              <w:jc w:val="both"/>
            </w:pPr>
            <w:r>
              <w:rPr>
                <w:rFonts w:ascii="Arial" w:eastAsia="Arial" w:hAnsi="Arial" w:cs="Arial"/>
                <w:color w:val="000000"/>
                <w:sz w:val="22"/>
                <w:szCs w:val="22"/>
              </w:rPr>
              <w:t>Registration number (company, partnership, charity, etc if applicable).</w:t>
            </w:r>
          </w:p>
        </w:tc>
        <w:tc>
          <w:tcPr>
            <w:tcW w:w="62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A89877" w14:textId="77777777" w:rsidR="00A56C05" w:rsidRDefault="00A56C05" w:rsidP="00011320">
            <w:pPr>
              <w:pStyle w:val="Standard"/>
              <w:spacing w:after="120"/>
              <w:ind w:right="-199"/>
              <w:jc w:val="both"/>
              <w:rPr>
                <w:color w:val="000000"/>
                <w:sz w:val="22"/>
                <w:szCs w:val="22"/>
              </w:rPr>
            </w:pPr>
          </w:p>
        </w:tc>
      </w:tr>
      <w:tr w:rsidR="00A56C05" w14:paraId="5F1983E6" w14:textId="77777777" w:rsidTr="00A56C05">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86C7F57" w14:textId="77777777" w:rsidR="00A56C05" w:rsidRDefault="00A56C05" w:rsidP="00011320">
            <w:pPr>
              <w:pStyle w:val="Standard"/>
              <w:spacing w:after="120"/>
              <w:jc w:val="both"/>
            </w:pPr>
            <w:r>
              <w:rPr>
                <w:rFonts w:ascii="Arial" w:eastAsia="Arial" w:hAnsi="Arial" w:cs="Arial"/>
                <w:color w:val="000000"/>
                <w:sz w:val="22"/>
                <w:szCs w:val="22"/>
              </w:rPr>
              <w:t>Registered VAT number.</w:t>
            </w:r>
          </w:p>
        </w:tc>
        <w:tc>
          <w:tcPr>
            <w:tcW w:w="62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5DEB52" w14:textId="77777777" w:rsidR="00A56C05" w:rsidRDefault="00A56C05" w:rsidP="00011320">
            <w:pPr>
              <w:pStyle w:val="Standard"/>
              <w:spacing w:after="120"/>
              <w:ind w:right="-199"/>
              <w:jc w:val="both"/>
              <w:rPr>
                <w:color w:val="000000"/>
                <w:sz w:val="22"/>
                <w:szCs w:val="22"/>
              </w:rPr>
            </w:pPr>
          </w:p>
        </w:tc>
      </w:tr>
      <w:tr w:rsidR="00A56C05" w14:paraId="67B8C9BC" w14:textId="77777777" w:rsidTr="00A56C05">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AD61E32" w14:textId="77777777" w:rsidR="00A56C05" w:rsidRDefault="00A56C05" w:rsidP="00011320">
            <w:pPr>
              <w:pStyle w:val="Standard"/>
              <w:spacing w:after="120"/>
              <w:jc w:val="both"/>
            </w:pPr>
            <w:r>
              <w:rPr>
                <w:rFonts w:ascii="Arial" w:eastAsia="Arial" w:hAnsi="Arial" w:cs="Arial"/>
                <w:color w:val="000000"/>
                <w:sz w:val="22"/>
                <w:szCs w:val="22"/>
              </w:rPr>
              <w:t>Relevant classifications (state whether you fall within one of these, and if so which one)</w:t>
            </w:r>
          </w:p>
          <w:p w14:paraId="235123B5" w14:textId="77777777" w:rsidR="00A56C05" w:rsidRDefault="00A56C05" w:rsidP="00011320">
            <w:pPr>
              <w:pStyle w:val="Standard"/>
              <w:spacing w:after="120"/>
            </w:pPr>
            <w:r>
              <w:rPr>
                <w:rFonts w:ascii="Arial" w:eastAsia="Arial" w:hAnsi="Arial" w:cs="Arial"/>
                <w:color w:val="000000"/>
                <w:sz w:val="22"/>
                <w:szCs w:val="22"/>
              </w:rPr>
              <w:t>a) Voluntary Community Social  Enterprise (VCSE).</w:t>
            </w:r>
          </w:p>
          <w:p w14:paraId="7AD38B6D" w14:textId="77777777" w:rsidR="00A56C05" w:rsidRDefault="00A56C05" w:rsidP="00011320">
            <w:pPr>
              <w:pStyle w:val="Standard"/>
              <w:spacing w:after="120"/>
              <w:jc w:val="both"/>
            </w:pPr>
            <w:r>
              <w:rPr>
                <w:rFonts w:ascii="Arial" w:eastAsia="Arial" w:hAnsi="Arial" w:cs="Arial"/>
                <w:color w:val="000000"/>
                <w:sz w:val="22"/>
                <w:szCs w:val="22"/>
              </w:rPr>
              <w:t>b) Sheltered Workshop.</w:t>
            </w:r>
          </w:p>
          <w:p w14:paraId="2098C90A" w14:textId="77777777" w:rsidR="00A56C05" w:rsidRDefault="00A56C05" w:rsidP="00011320">
            <w:pPr>
              <w:pStyle w:val="Standard"/>
              <w:spacing w:after="120"/>
              <w:jc w:val="both"/>
            </w:pPr>
            <w:r>
              <w:rPr>
                <w:rFonts w:ascii="Arial" w:eastAsia="Arial" w:hAnsi="Arial" w:cs="Arial"/>
                <w:color w:val="000000"/>
                <w:sz w:val="22"/>
                <w:szCs w:val="22"/>
              </w:rPr>
              <w:t>c) Public service mutual.</w:t>
            </w:r>
          </w:p>
        </w:tc>
        <w:tc>
          <w:tcPr>
            <w:tcW w:w="62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65429A" w14:textId="77777777" w:rsidR="00A56C05" w:rsidRDefault="00A56C05" w:rsidP="00011320">
            <w:pPr>
              <w:pStyle w:val="Standard"/>
              <w:spacing w:after="120"/>
              <w:jc w:val="both"/>
              <w:rPr>
                <w:rFonts w:ascii="Arial" w:eastAsia="Arial" w:hAnsi="Arial" w:cs="Arial"/>
                <w:color w:val="000000"/>
                <w:sz w:val="22"/>
                <w:szCs w:val="22"/>
              </w:rPr>
            </w:pPr>
          </w:p>
        </w:tc>
      </w:tr>
      <w:tr w:rsidR="00A56C05" w14:paraId="5931589A" w14:textId="77777777" w:rsidTr="00A56C05">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8CD1088" w14:textId="77777777" w:rsidR="00A56C05" w:rsidRDefault="00A56C05" w:rsidP="00011320">
            <w:pPr>
              <w:pStyle w:val="Standard"/>
              <w:spacing w:after="120"/>
              <w:jc w:val="both"/>
            </w:pPr>
            <w:r>
              <w:rPr>
                <w:rFonts w:ascii="Arial" w:eastAsia="Arial" w:hAnsi="Arial" w:cs="Arial"/>
                <w:color w:val="000000"/>
                <w:sz w:val="22"/>
                <w:szCs w:val="22"/>
              </w:rPr>
              <w:t>Are you a Small, Medium or Micro Enterprise (SME)</w:t>
            </w:r>
            <w:r>
              <w:rPr>
                <w:rStyle w:val="FootnoteReference"/>
                <w:rFonts w:ascii="Arial" w:eastAsia="Arial" w:hAnsi="Arial" w:cs="Arial"/>
                <w:color w:val="000000"/>
                <w:sz w:val="22"/>
                <w:szCs w:val="22"/>
              </w:rPr>
              <w:footnoteReference w:id="1"/>
            </w:r>
            <w:r>
              <w:rPr>
                <w:rFonts w:ascii="Arial" w:eastAsia="Arial" w:hAnsi="Arial" w:cs="Arial"/>
                <w:color w:val="000000"/>
                <w:sz w:val="22"/>
                <w:szCs w:val="22"/>
              </w:rPr>
              <w:t>?</w:t>
            </w:r>
          </w:p>
        </w:tc>
        <w:tc>
          <w:tcPr>
            <w:tcW w:w="62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E002938" w14:textId="77777777" w:rsidR="00A56C05" w:rsidRDefault="00A56C05" w:rsidP="00011320">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Cambria Math" w:eastAsia="Arial" w:hAnsi="Cambria Math" w:cs="Cambria Math"/>
                <w:b/>
                <w:sz w:val="28"/>
                <w:szCs w:val="28"/>
              </w:rPr>
              <w:t>▢</w:t>
            </w:r>
          </w:p>
          <w:p w14:paraId="073A0DD5" w14:textId="77777777" w:rsidR="00A56C05" w:rsidRDefault="00A56C05" w:rsidP="00011320">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Cambria Math" w:eastAsia="Arial" w:hAnsi="Cambria Math" w:cs="Cambria Math"/>
                <w:b/>
                <w:sz w:val="28"/>
                <w:szCs w:val="28"/>
              </w:rPr>
              <w:t>▢</w:t>
            </w:r>
          </w:p>
        </w:tc>
      </w:tr>
      <w:tr w:rsidR="00A56C05" w14:paraId="00BFC737" w14:textId="77777777" w:rsidTr="00A56C05">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9459BA" w14:textId="77777777" w:rsidR="00A56C05" w:rsidRDefault="00A56C05" w:rsidP="00011320">
            <w:pPr>
              <w:pStyle w:val="Standard"/>
              <w:ind w:right="181"/>
              <w:jc w:val="both"/>
            </w:pPr>
            <w:r>
              <w:rPr>
                <w:rFonts w:ascii="Arial" w:eastAsia="Arial" w:hAnsi="Arial" w:cs="Arial"/>
                <w:sz w:val="22"/>
                <w:szCs w:val="22"/>
              </w:rPr>
              <w:t>Details of Persons with Significant Control (PSC)</w:t>
            </w:r>
            <w:r>
              <w:rPr>
                <w:rStyle w:val="FootnoteReference"/>
                <w:rFonts w:ascii="Arial" w:eastAsia="Arial" w:hAnsi="Arial" w:cs="Arial"/>
                <w:sz w:val="22"/>
                <w:szCs w:val="22"/>
              </w:rPr>
              <w:footnoteReference w:id="2"/>
            </w:r>
            <w:r>
              <w:rPr>
                <w:rFonts w:ascii="Arial" w:eastAsia="Arial" w:hAnsi="Arial" w:cs="Arial"/>
                <w:sz w:val="22"/>
                <w:szCs w:val="22"/>
              </w:rPr>
              <w:t>, where appropriate</w:t>
            </w:r>
            <w:r>
              <w:rPr>
                <w:rStyle w:val="FootnoteReference"/>
                <w:rFonts w:ascii="Arial" w:eastAsia="Arial" w:hAnsi="Arial" w:cs="Arial"/>
                <w:sz w:val="22"/>
                <w:szCs w:val="22"/>
              </w:rPr>
              <w:footnoteReference w:id="3"/>
            </w:r>
            <w:r>
              <w:rPr>
                <w:rFonts w:ascii="Arial" w:eastAsia="Arial" w:hAnsi="Arial" w:cs="Arial"/>
                <w:sz w:val="22"/>
                <w:szCs w:val="22"/>
              </w:rPr>
              <w:t>:</w:t>
            </w:r>
          </w:p>
          <w:p w14:paraId="6F432CE7" w14:textId="77777777" w:rsidR="00A56C05" w:rsidRDefault="00A56C05" w:rsidP="00011320">
            <w:pPr>
              <w:pStyle w:val="Standard"/>
              <w:ind w:right="181"/>
              <w:jc w:val="both"/>
              <w:rPr>
                <w:rFonts w:ascii="Arial" w:eastAsia="Arial" w:hAnsi="Arial" w:cs="Arial"/>
                <w:sz w:val="22"/>
                <w:szCs w:val="22"/>
              </w:rPr>
            </w:pPr>
          </w:p>
          <w:p w14:paraId="7F1E8F54" w14:textId="77777777" w:rsidR="00A56C05" w:rsidRDefault="00A56C05" w:rsidP="00011320">
            <w:pPr>
              <w:pStyle w:val="Standard"/>
              <w:ind w:right="181"/>
              <w:jc w:val="both"/>
            </w:pPr>
            <w:r>
              <w:rPr>
                <w:rFonts w:ascii="Arial" w:eastAsia="Arial" w:hAnsi="Arial" w:cs="Arial"/>
                <w:sz w:val="22"/>
                <w:szCs w:val="22"/>
              </w:rPr>
              <w:t>- Name</w:t>
            </w:r>
          </w:p>
          <w:p w14:paraId="526D7BA1" w14:textId="77777777" w:rsidR="00A56C05" w:rsidRDefault="00A56C05" w:rsidP="00011320">
            <w:pPr>
              <w:pStyle w:val="Standard"/>
              <w:ind w:right="181"/>
              <w:jc w:val="both"/>
            </w:pPr>
            <w:r>
              <w:rPr>
                <w:rFonts w:ascii="Arial" w:eastAsia="Arial" w:hAnsi="Arial" w:cs="Arial"/>
                <w:sz w:val="22"/>
                <w:szCs w:val="22"/>
              </w:rPr>
              <w:t>- Date of birth</w:t>
            </w:r>
          </w:p>
          <w:p w14:paraId="4D2CC1E7" w14:textId="77777777" w:rsidR="00A56C05" w:rsidRDefault="00A56C05" w:rsidP="00011320">
            <w:pPr>
              <w:pStyle w:val="Standard"/>
              <w:ind w:right="181"/>
              <w:jc w:val="both"/>
            </w:pPr>
            <w:r>
              <w:rPr>
                <w:rFonts w:ascii="Arial" w:eastAsia="Arial" w:hAnsi="Arial" w:cs="Arial"/>
                <w:sz w:val="22"/>
                <w:szCs w:val="22"/>
              </w:rPr>
              <w:t>- Nationality</w:t>
            </w:r>
          </w:p>
          <w:p w14:paraId="4917A2C5" w14:textId="77777777" w:rsidR="00A56C05" w:rsidRDefault="00A56C05" w:rsidP="00011320">
            <w:pPr>
              <w:pStyle w:val="Standard"/>
              <w:ind w:right="181"/>
              <w:jc w:val="both"/>
            </w:pPr>
            <w:r>
              <w:rPr>
                <w:rFonts w:ascii="Arial" w:eastAsia="Arial" w:hAnsi="Arial" w:cs="Arial"/>
                <w:sz w:val="22"/>
                <w:szCs w:val="22"/>
              </w:rPr>
              <w:lastRenderedPageBreak/>
              <w:t>- Country, state or part of the UK where the PSC usually lives</w:t>
            </w:r>
          </w:p>
          <w:p w14:paraId="2ACC2FF7" w14:textId="77777777" w:rsidR="00A56C05" w:rsidRDefault="00A56C05" w:rsidP="00011320">
            <w:pPr>
              <w:pStyle w:val="Standard"/>
              <w:ind w:right="181"/>
              <w:jc w:val="both"/>
            </w:pPr>
            <w:r>
              <w:rPr>
                <w:rFonts w:ascii="Arial" w:eastAsia="Arial" w:hAnsi="Arial" w:cs="Arial"/>
                <w:sz w:val="22"/>
                <w:szCs w:val="22"/>
              </w:rPr>
              <w:t>- Service address</w:t>
            </w:r>
          </w:p>
          <w:p w14:paraId="7658ECBF" w14:textId="77777777" w:rsidR="00A56C05" w:rsidRDefault="00A56C05" w:rsidP="00011320">
            <w:pPr>
              <w:pStyle w:val="Standard"/>
              <w:ind w:right="181"/>
              <w:jc w:val="both"/>
            </w:pPr>
            <w:r>
              <w:rPr>
                <w:rFonts w:ascii="Arial" w:eastAsia="Arial" w:hAnsi="Arial" w:cs="Arial"/>
                <w:sz w:val="22"/>
                <w:szCs w:val="22"/>
              </w:rPr>
              <w:t>- The date he or she became a PSC in relation to the company ;</w:t>
            </w:r>
          </w:p>
          <w:p w14:paraId="4C7F494E" w14:textId="77777777" w:rsidR="00A56C05" w:rsidRDefault="00A56C05" w:rsidP="00011320">
            <w:pPr>
              <w:pStyle w:val="Standard"/>
              <w:ind w:right="181"/>
              <w:jc w:val="both"/>
            </w:pPr>
            <w:r>
              <w:rPr>
                <w:rFonts w:ascii="Arial" w:eastAsia="Arial" w:hAnsi="Arial" w:cs="Arial"/>
                <w:sz w:val="22"/>
                <w:szCs w:val="22"/>
              </w:rPr>
              <w:t>- Which conditions for being a PSC are met:</w:t>
            </w:r>
          </w:p>
          <w:p w14:paraId="4A2C2128" w14:textId="77777777" w:rsidR="00A56C05" w:rsidRDefault="00A56C05" w:rsidP="00011320">
            <w:pPr>
              <w:pStyle w:val="Standard"/>
              <w:ind w:left="720" w:right="181"/>
              <w:jc w:val="both"/>
            </w:pPr>
            <w:r>
              <w:rPr>
                <w:rFonts w:ascii="Arial" w:eastAsia="Arial" w:hAnsi="Arial" w:cs="Arial"/>
                <w:sz w:val="22"/>
                <w:szCs w:val="22"/>
              </w:rPr>
              <w:t>- Over 25% up to (and including) 50%</w:t>
            </w:r>
          </w:p>
          <w:p w14:paraId="1A00E3FC" w14:textId="77777777" w:rsidR="00A56C05" w:rsidRDefault="00A56C05" w:rsidP="00011320">
            <w:pPr>
              <w:pStyle w:val="Standard"/>
              <w:ind w:left="720" w:right="181"/>
              <w:jc w:val="both"/>
            </w:pPr>
            <w:r>
              <w:rPr>
                <w:rFonts w:ascii="Arial" w:eastAsia="Arial" w:hAnsi="Arial" w:cs="Arial"/>
                <w:sz w:val="22"/>
                <w:szCs w:val="22"/>
              </w:rPr>
              <w:t>- More than 50% and less than 75%</w:t>
            </w:r>
          </w:p>
          <w:p w14:paraId="2F36F5F7" w14:textId="77777777" w:rsidR="00A56C05" w:rsidRDefault="00A56C05" w:rsidP="00011320">
            <w:pPr>
              <w:pStyle w:val="Standard"/>
              <w:ind w:left="720" w:right="181"/>
              <w:jc w:val="both"/>
            </w:pPr>
            <w:r>
              <w:rPr>
                <w:rFonts w:ascii="Arial" w:eastAsia="Arial" w:hAnsi="Arial" w:cs="Arial"/>
                <w:sz w:val="22"/>
                <w:szCs w:val="22"/>
              </w:rPr>
              <w:t>- 75% or more</w:t>
            </w:r>
          </w:p>
          <w:p w14:paraId="6A86E024" w14:textId="77777777" w:rsidR="00A56C05" w:rsidRDefault="00A56C05" w:rsidP="00011320">
            <w:pPr>
              <w:pStyle w:val="Standard"/>
              <w:ind w:right="181"/>
              <w:jc w:val="both"/>
            </w:pPr>
            <w:r>
              <w:rPr>
                <w:rFonts w:ascii="Arial" w:eastAsia="Arial" w:hAnsi="Arial" w:cs="Arial"/>
                <w:sz w:val="22"/>
                <w:szCs w:val="22"/>
              </w:rPr>
              <w:t>(Please enter N/A if not applicable)</w:t>
            </w:r>
          </w:p>
        </w:tc>
        <w:tc>
          <w:tcPr>
            <w:tcW w:w="62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51B5FF" w14:textId="77777777" w:rsidR="00A56C05" w:rsidRDefault="00A56C05" w:rsidP="00011320">
            <w:pPr>
              <w:pStyle w:val="Standard"/>
              <w:spacing w:after="120"/>
              <w:jc w:val="both"/>
              <w:rPr>
                <w:rFonts w:ascii="Arial" w:eastAsia="Arial" w:hAnsi="Arial" w:cs="Arial"/>
                <w:color w:val="000000"/>
                <w:sz w:val="22"/>
                <w:szCs w:val="22"/>
              </w:rPr>
            </w:pPr>
          </w:p>
        </w:tc>
      </w:tr>
      <w:tr w:rsidR="00A56C05" w14:paraId="02F2E1A4" w14:textId="77777777" w:rsidTr="00A56C05">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26E6CA5" w14:textId="77777777" w:rsidR="00A56C05" w:rsidRDefault="00A56C05" w:rsidP="00011320">
            <w:pPr>
              <w:pStyle w:val="Standard"/>
              <w:jc w:val="both"/>
            </w:pPr>
            <w:r>
              <w:rPr>
                <w:rFonts w:ascii="Arial" w:eastAsia="Arial" w:hAnsi="Arial" w:cs="Arial"/>
                <w:color w:val="000000"/>
                <w:sz w:val="22"/>
                <w:szCs w:val="22"/>
              </w:rPr>
              <w:t>Details of your immediate parent company:</w:t>
            </w:r>
          </w:p>
          <w:p w14:paraId="514AC2AB" w14:textId="77777777" w:rsidR="00A56C05" w:rsidRDefault="00A56C05" w:rsidP="00011320">
            <w:pPr>
              <w:pStyle w:val="Standard"/>
              <w:jc w:val="both"/>
            </w:pPr>
            <w:r>
              <w:rPr>
                <w:rFonts w:ascii="Arial" w:eastAsia="Arial" w:hAnsi="Arial" w:cs="Arial"/>
                <w:color w:val="000000"/>
                <w:sz w:val="22"/>
                <w:szCs w:val="22"/>
              </w:rPr>
              <w:t>- Full name of immediate parent company,</w:t>
            </w:r>
          </w:p>
          <w:p w14:paraId="3C1AF3F6" w14:textId="77777777" w:rsidR="00A56C05" w:rsidRDefault="00A56C05" w:rsidP="00011320">
            <w:pPr>
              <w:pStyle w:val="Standard"/>
              <w:jc w:val="both"/>
            </w:pPr>
            <w:r>
              <w:rPr>
                <w:rFonts w:ascii="Arial" w:eastAsia="Arial" w:hAnsi="Arial" w:cs="Arial"/>
                <w:color w:val="000000"/>
                <w:sz w:val="22"/>
                <w:szCs w:val="22"/>
              </w:rPr>
              <w:t>- Registered or head office address,</w:t>
            </w:r>
          </w:p>
          <w:p w14:paraId="710DF609" w14:textId="77777777" w:rsidR="00A56C05" w:rsidRDefault="00A56C05" w:rsidP="00011320">
            <w:pPr>
              <w:pStyle w:val="Standard"/>
              <w:jc w:val="both"/>
            </w:pPr>
            <w:r>
              <w:rPr>
                <w:rFonts w:ascii="Arial" w:eastAsia="Arial" w:hAnsi="Arial" w:cs="Arial"/>
                <w:color w:val="000000"/>
                <w:sz w:val="22"/>
                <w:szCs w:val="22"/>
              </w:rPr>
              <w:t>- Registration number (if applicable),</w:t>
            </w:r>
          </w:p>
          <w:p w14:paraId="3FA4B706" w14:textId="77777777" w:rsidR="00A56C05" w:rsidRDefault="00A56C05" w:rsidP="00011320">
            <w:pPr>
              <w:pStyle w:val="Standard"/>
              <w:jc w:val="both"/>
            </w:pPr>
            <w:r>
              <w:rPr>
                <w:rFonts w:ascii="Arial" w:eastAsia="Arial" w:hAnsi="Arial" w:cs="Arial"/>
                <w:color w:val="000000"/>
                <w:sz w:val="22"/>
                <w:szCs w:val="22"/>
              </w:rPr>
              <w:t>- VAT number (if applicable),</w:t>
            </w:r>
          </w:p>
          <w:p w14:paraId="2D0E2F7B" w14:textId="77777777" w:rsidR="00A56C05" w:rsidRDefault="00A56C05" w:rsidP="00011320">
            <w:pPr>
              <w:pStyle w:val="Standard"/>
              <w:spacing w:after="120"/>
              <w:jc w:val="both"/>
            </w:pPr>
            <w:r>
              <w:rPr>
                <w:rFonts w:ascii="Arial" w:eastAsia="Arial" w:hAnsi="Arial" w:cs="Arial"/>
                <w:color w:val="000000"/>
                <w:sz w:val="22"/>
                <w:szCs w:val="22"/>
              </w:rPr>
              <w:t>Please enter N/A if not applicable)</w:t>
            </w:r>
          </w:p>
        </w:tc>
        <w:tc>
          <w:tcPr>
            <w:tcW w:w="62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405468" w14:textId="77777777" w:rsidR="00A56C05" w:rsidRDefault="00A56C05" w:rsidP="00011320">
            <w:pPr>
              <w:pStyle w:val="Standard"/>
              <w:spacing w:after="120"/>
              <w:jc w:val="both"/>
              <w:rPr>
                <w:rFonts w:ascii="Arial" w:eastAsia="Arial" w:hAnsi="Arial" w:cs="Arial"/>
                <w:color w:val="000000"/>
                <w:sz w:val="22"/>
                <w:szCs w:val="22"/>
              </w:rPr>
            </w:pPr>
          </w:p>
        </w:tc>
      </w:tr>
      <w:tr w:rsidR="00A56C05" w14:paraId="676E2616" w14:textId="77777777" w:rsidTr="00A56C05">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10FF1F6" w14:textId="77777777" w:rsidR="00A56C05" w:rsidRDefault="00A56C05" w:rsidP="00011320">
            <w:pPr>
              <w:pStyle w:val="Standard"/>
              <w:spacing w:before="100" w:after="120"/>
              <w:jc w:val="both"/>
            </w:pPr>
            <w:r>
              <w:rPr>
                <w:rFonts w:ascii="Arial" w:eastAsia="Arial" w:hAnsi="Arial" w:cs="Arial"/>
                <w:color w:val="000000"/>
                <w:sz w:val="22"/>
                <w:szCs w:val="22"/>
              </w:rPr>
              <w:t>Details of ultimate parent company:</w:t>
            </w:r>
          </w:p>
          <w:p w14:paraId="5BC21C0B" w14:textId="77777777" w:rsidR="00A56C05" w:rsidRDefault="00A56C05" w:rsidP="00011320">
            <w:pPr>
              <w:pStyle w:val="Standard"/>
              <w:jc w:val="both"/>
            </w:pPr>
            <w:r>
              <w:rPr>
                <w:rFonts w:ascii="Arial" w:eastAsia="Arial" w:hAnsi="Arial" w:cs="Arial"/>
                <w:color w:val="000000"/>
                <w:sz w:val="22"/>
                <w:szCs w:val="22"/>
              </w:rPr>
              <w:t>- Full name of ultimate parent company,</w:t>
            </w:r>
          </w:p>
          <w:p w14:paraId="40BABC3F" w14:textId="77777777" w:rsidR="00A56C05" w:rsidRDefault="00A56C05" w:rsidP="00011320">
            <w:pPr>
              <w:pStyle w:val="Standard"/>
              <w:jc w:val="both"/>
            </w:pPr>
            <w:r>
              <w:rPr>
                <w:rFonts w:ascii="Arial" w:eastAsia="Arial" w:hAnsi="Arial" w:cs="Arial"/>
                <w:color w:val="000000"/>
                <w:sz w:val="22"/>
                <w:szCs w:val="22"/>
              </w:rPr>
              <w:t>- Registered or head office address,</w:t>
            </w:r>
          </w:p>
          <w:p w14:paraId="56D4918E" w14:textId="77777777" w:rsidR="00A56C05" w:rsidRDefault="00A56C05" w:rsidP="00011320">
            <w:pPr>
              <w:pStyle w:val="Standard"/>
              <w:jc w:val="both"/>
            </w:pPr>
            <w:r>
              <w:rPr>
                <w:rFonts w:ascii="Arial" w:eastAsia="Arial" w:hAnsi="Arial" w:cs="Arial"/>
                <w:color w:val="000000"/>
                <w:sz w:val="22"/>
                <w:szCs w:val="22"/>
              </w:rPr>
              <w:t>- Registration number (if applicable),</w:t>
            </w:r>
          </w:p>
          <w:p w14:paraId="33E0D82B" w14:textId="77777777" w:rsidR="00A56C05" w:rsidRDefault="00A56C05" w:rsidP="00011320">
            <w:pPr>
              <w:pStyle w:val="Standard"/>
              <w:jc w:val="both"/>
            </w:pPr>
            <w:r>
              <w:rPr>
                <w:rFonts w:ascii="Arial" w:eastAsia="Arial" w:hAnsi="Arial" w:cs="Arial"/>
                <w:color w:val="000000"/>
                <w:sz w:val="22"/>
                <w:szCs w:val="22"/>
              </w:rPr>
              <w:t>- VAT number (if applicable),</w:t>
            </w:r>
          </w:p>
          <w:p w14:paraId="53D1AC75" w14:textId="77777777" w:rsidR="00A56C05" w:rsidRDefault="00A56C05" w:rsidP="00011320">
            <w:pPr>
              <w:pStyle w:val="Standard"/>
              <w:jc w:val="both"/>
            </w:pPr>
            <w:r>
              <w:rPr>
                <w:rFonts w:ascii="Arial" w:eastAsia="Arial" w:hAnsi="Arial" w:cs="Arial"/>
                <w:color w:val="000000"/>
                <w:sz w:val="22"/>
                <w:szCs w:val="22"/>
              </w:rPr>
              <w:t>(Please enter N/A if not applicable)</w:t>
            </w:r>
          </w:p>
        </w:tc>
        <w:tc>
          <w:tcPr>
            <w:tcW w:w="62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D1DF3E" w14:textId="77777777" w:rsidR="00A56C05" w:rsidRDefault="00A56C05" w:rsidP="00011320">
            <w:pPr>
              <w:pStyle w:val="Standard"/>
              <w:spacing w:after="120"/>
              <w:jc w:val="both"/>
              <w:rPr>
                <w:rFonts w:ascii="Arial" w:eastAsia="Arial" w:hAnsi="Arial" w:cs="Arial"/>
                <w:color w:val="000000"/>
                <w:sz w:val="22"/>
                <w:szCs w:val="22"/>
              </w:rPr>
            </w:pPr>
          </w:p>
        </w:tc>
      </w:tr>
    </w:tbl>
    <w:p w14:paraId="7FAA54F7" w14:textId="77777777" w:rsidR="00EA4BBA" w:rsidRDefault="00EA4BBA" w:rsidP="00EA4BBA">
      <w:pPr>
        <w:pStyle w:val="Standard"/>
        <w:spacing w:after="120"/>
        <w:ind w:right="-199"/>
        <w:jc w:val="both"/>
        <w:rPr>
          <w:sz w:val="22"/>
          <w:szCs w:val="22"/>
        </w:rPr>
      </w:pPr>
    </w:p>
    <w:p w14:paraId="448A8F5A" w14:textId="77777777" w:rsidR="00EA4BBA" w:rsidRDefault="00EA4BBA" w:rsidP="00EA4BBA">
      <w:pPr>
        <w:pStyle w:val="Standard"/>
        <w:spacing w:after="120"/>
        <w:ind w:right="-199"/>
        <w:jc w:val="both"/>
        <w:rPr>
          <w:sz w:val="22"/>
          <w:szCs w:val="22"/>
        </w:rPr>
      </w:pPr>
    </w:p>
    <w:p w14:paraId="0D1152E9" w14:textId="77777777" w:rsidR="00A56C05" w:rsidRDefault="00A56C05">
      <w:pPr>
        <w:rPr>
          <w:rFonts w:ascii="Arial" w:eastAsia="Arial" w:hAnsi="Arial" w:cs="Arial"/>
          <w:b/>
          <w:sz w:val="24"/>
          <w:szCs w:val="24"/>
        </w:rPr>
      </w:pPr>
      <w:r>
        <w:rPr>
          <w:rFonts w:ascii="Arial" w:eastAsia="Arial" w:hAnsi="Arial" w:cs="Arial"/>
          <w:b/>
          <w:sz w:val="24"/>
          <w:szCs w:val="24"/>
        </w:rPr>
        <w:br w:type="page"/>
      </w:r>
    </w:p>
    <w:p w14:paraId="4525968E" w14:textId="51D9013D" w:rsidR="002134FF" w:rsidRDefault="002134FF" w:rsidP="002134FF">
      <w:pPr>
        <w:ind w:left="140" w:right="7962"/>
        <w:jc w:val="both"/>
        <w:rPr>
          <w:rFonts w:ascii="Arial" w:eastAsia="Arial" w:hAnsi="Arial" w:cs="Arial"/>
          <w:sz w:val="24"/>
          <w:szCs w:val="24"/>
        </w:rPr>
      </w:pPr>
      <w:r>
        <w:rPr>
          <w:rFonts w:ascii="Arial" w:eastAsia="Arial" w:hAnsi="Arial" w:cs="Arial"/>
          <w:b/>
          <w:sz w:val="24"/>
          <w:szCs w:val="24"/>
        </w:rPr>
        <w:lastRenderedPageBreak/>
        <w:t>Und</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t</w:t>
      </w:r>
      <w:r>
        <w:rPr>
          <w:rFonts w:ascii="Arial" w:eastAsia="Arial" w:hAnsi="Arial" w:cs="Arial"/>
          <w:b/>
          <w:spacing w:val="1"/>
          <w:sz w:val="24"/>
          <w:szCs w:val="24"/>
        </w:rPr>
        <w:t>aki</w:t>
      </w:r>
      <w:r>
        <w:rPr>
          <w:rFonts w:ascii="Arial" w:eastAsia="Arial" w:hAnsi="Arial" w:cs="Arial"/>
          <w:b/>
          <w:sz w:val="24"/>
          <w:szCs w:val="24"/>
        </w:rPr>
        <w:t>ng</w:t>
      </w:r>
    </w:p>
    <w:p w14:paraId="4E0D9FB9" w14:textId="77777777" w:rsidR="002134FF" w:rsidRDefault="002134FF" w:rsidP="002134FF">
      <w:pPr>
        <w:spacing w:before="9" w:line="100" w:lineRule="exact"/>
        <w:rPr>
          <w:sz w:val="11"/>
          <w:szCs w:val="11"/>
        </w:rPr>
      </w:pPr>
    </w:p>
    <w:p w14:paraId="7BB569C0" w14:textId="77777777" w:rsidR="002134FF" w:rsidRDefault="002134FF" w:rsidP="002134FF">
      <w:pPr>
        <w:spacing w:line="200" w:lineRule="exact"/>
      </w:pPr>
    </w:p>
    <w:p w14:paraId="79A6DA04" w14:textId="77777777" w:rsidR="002134FF" w:rsidRDefault="002134FF" w:rsidP="002134FF">
      <w:pPr>
        <w:ind w:left="140" w:right="2456"/>
        <w:jc w:val="both"/>
        <w:rPr>
          <w:rFonts w:ascii="Arial" w:eastAsia="Arial" w:hAnsi="Arial" w:cs="Arial"/>
        </w:rPr>
      </w:pPr>
      <w:r>
        <w:rPr>
          <w:rFonts w:ascii="Arial" w:eastAsia="Arial" w:hAnsi="Arial" w:cs="Arial"/>
          <w:spacing w:val="5"/>
        </w:rPr>
        <w:t>W</w:t>
      </w:r>
      <w:r>
        <w:rPr>
          <w:rFonts w:ascii="Arial" w:eastAsia="Arial" w:hAnsi="Arial" w:cs="Arial"/>
          <w:spacing w:val="-3"/>
        </w:rPr>
        <w:t>he</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rPr>
        <w:t>, p</w:t>
      </w:r>
      <w:r>
        <w:rPr>
          <w:rFonts w:ascii="Arial" w:eastAsia="Arial" w:hAnsi="Arial" w:cs="Arial"/>
          <w:spacing w:val="-1"/>
        </w:rPr>
        <w:t>l</w:t>
      </w:r>
      <w:r>
        <w:rPr>
          <w:rFonts w:ascii="Arial" w:eastAsia="Arial" w:hAnsi="Arial" w:cs="Arial"/>
        </w:rPr>
        <w:t>ease</w:t>
      </w:r>
      <w:r>
        <w:rPr>
          <w:rFonts w:ascii="Arial" w:eastAsia="Arial" w:hAnsi="Arial" w:cs="Arial"/>
          <w:spacing w:val="1"/>
        </w:rPr>
        <w:t xml:space="preserve"> </w:t>
      </w:r>
      <w:r>
        <w:rPr>
          <w:rFonts w:ascii="Arial" w:eastAsia="Arial" w:hAnsi="Arial" w:cs="Arial"/>
        </w:rPr>
        <w:t>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w:t>
      </w:r>
      <w:r>
        <w:rPr>
          <w:rFonts w:ascii="Arial" w:eastAsia="Arial" w:hAnsi="Arial" w:cs="Arial"/>
          <w:spacing w:val="-1"/>
        </w:rPr>
        <w:t>t</w:t>
      </w:r>
      <w:r>
        <w:rPr>
          <w:rFonts w:ascii="Arial" w:eastAsia="Arial" w:hAnsi="Arial" w:cs="Arial"/>
        </w:rPr>
        <w:t>:</w:t>
      </w:r>
    </w:p>
    <w:p w14:paraId="3A04EE4D" w14:textId="77777777" w:rsidR="002134FF" w:rsidRDefault="002134FF" w:rsidP="002134FF">
      <w:pPr>
        <w:spacing w:line="200" w:lineRule="exact"/>
      </w:pPr>
    </w:p>
    <w:p w14:paraId="6A36E499" w14:textId="77777777" w:rsidR="002134FF" w:rsidRDefault="002134FF" w:rsidP="002134FF">
      <w:pPr>
        <w:ind w:left="140" w:right="5350"/>
        <w:jc w:val="both"/>
        <w:rPr>
          <w:rFonts w:ascii="Arial" w:eastAsia="Arial" w:hAnsi="Arial" w:cs="Arial"/>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ans</w:t>
      </w:r>
      <w:r>
        <w:rPr>
          <w:rFonts w:ascii="Arial" w:eastAsia="Arial" w:hAnsi="Arial" w:cs="Arial"/>
          <w:spacing w:val="-3"/>
        </w:rPr>
        <w:t>w</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ues</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s</w:t>
      </w:r>
      <w:r>
        <w:rPr>
          <w:rFonts w:ascii="Arial" w:eastAsia="Arial" w:hAnsi="Arial" w:cs="Arial"/>
        </w:rPr>
        <w:t>.</w:t>
      </w:r>
    </w:p>
    <w:p w14:paraId="56ECBF9C" w14:textId="77777777" w:rsidR="002134FF" w:rsidRDefault="002134FF" w:rsidP="002134FF">
      <w:pPr>
        <w:spacing w:before="6" w:line="120" w:lineRule="exact"/>
        <w:rPr>
          <w:sz w:val="12"/>
          <w:szCs w:val="12"/>
        </w:rPr>
      </w:pPr>
    </w:p>
    <w:p w14:paraId="537FB171" w14:textId="77777777" w:rsidR="002134FF" w:rsidRDefault="002134FF" w:rsidP="002134FF">
      <w:pPr>
        <w:ind w:left="140" w:right="4652"/>
        <w:jc w:val="both"/>
        <w:rPr>
          <w:rFonts w:ascii="Arial" w:eastAsia="Arial" w:hAnsi="Arial" w:cs="Arial"/>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 docu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ues</w:t>
      </w:r>
      <w:r>
        <w:rPr>
          <w:rFonts w:ascii="Arial" w:eastAsia="Arial" w:hAnsi="Arial" w:cs="Arial"/>
          <w:spacing w:val="1"/>
        </w:rPr>
        <w:t>t</w:t>
      </w:r>
      <w:r>
        <w:rPr>
          <w:rFonts w:ascii="Arial" w:eastAsia="Arial" w:hAnsi="Arial" w:cs="Arial"/>
        </w:rPr>
        <w:t>e</w:t>
      </w:r>
      <w:r>
        <w:rPr>
          <w:rFonts w:ascii="Arial" w:eastAsia="Arial" w:hAnsi="Arial" w:cs="Arial"/>
          <w:spacing w:val="-3"/>
        </w:rPr>
        <w:t>d</w:t>
      </w:r>
      <w:r>
        <w:rPr>
          <w:rFonts w:ascii="Arial" w:eastAsia="Arial" w:hAnsi="Arial" w:cs="Arial"/>
        </w:rPr>
        <w:t>.</w:t>
      </w:r>
    </w:p>
    <w:p w14:paraId="64C719DC" w14:textId="77777777" w:rsidR="002134FF" w:rsidRDefault="002134FF" w:rsidP="002134FF">
      <w:pPr>
        <w:spacing w:before="6" w:line="120" w:lineRule="exact"/>
        <w:rPr>
          <w:sz w:val="12"/>
          <w:szCs w:val="12"/>
        </w:rPr>
      </w:pPr>
    </w:p>
    <w:p w14:paraId="08B00E0F" w14:textId="22175169" w:rsidR="00EA4BBA" w:rsidRDefault="002134FF" w:rsidP="00EA4BBA">
      <w:pPr>
        <w:ind w:left="140" w:right="4165"/>
        <w:jc w:val="both"/>
        <w:rPr>
          <w:rFonts w:ascii="Arial" w:eastAsia="Arial" w:hAnsi="Arial" w:cs="Arial"/>
        </w:rPr>
      </w:pPr>
      <w:r>
        <w:rPr>
          <w:rFonts w:ascii="Arial" w:eastAsia="Arial" w:hAnsi="Arial" w:cs="Arial"/>
        </w:rPr>
        <w:t xml:space="preserve">3. </w:t>
      </w:r>
      <w:r>
        <w:rPr>
          <w:rFonts w:ascii="Arial" w:eastAsia="Arial" w:hAnsi="Arial" w:cs="Arial"/>
          <w:spacing w:val="54"/>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r</w:t>
      </w:r>
      <w:r>
        <w:rPr>
          <w:rFonts w:ascii="Arial" w:eastAsia="Arial" w:hAnsi="Arial" w:cs="Arial"/>
        </w:rPr>
        <w:t>ead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unde</w:t>
      </w:r>
      <w:r>
        <w:rPr>
          <w:rFonts w:ascii="Arial" w:eastAsia="Arial" w:hAnsi="Arial" w:cs="Arial"/>
          <w:spacing w:val="-1"/>
        </w:rPr>
        <w:t>r</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l</w:t>
      </w:r>
      <w:r>
        <w:rPr>
          <w:rFonts w:ascii="Arial" w:eastAsia="Arial" w:hAnsi="Arial" w:cs="Arial"/>
        </w:rPr>
        <w:t>o</w:t>
      </w:r>
      <w:r>
        <w:rPr>
          <w:rFonts w:ascii="Arial" w:eastAsia="Arial" w:hAnsi="Arial" w:cs="Arial"/>
          <w:spacing w:val="-3"/>
        </w:rPr>
        <w:t>w</w:t>
      </w:r>
      <w:r>
        <w:rPr>
          <w:rFonts w:ascii="Arial" w:eastAsia="Arial" w:hAnsi="Arial" w:cs="Arial"/>
        </w:rPr>
        <w:t>.</w:t>
      </w:r>
    </w:p>
    <w:p w14:paraId="6E788065" w14:textId="77777777" w:rsidR="002134FF" w:rsidRDefault="002134FF" w:rsidP="002134FF">
      <w:pPr>
        <w:spacing w:line="200" w:lineRule="exact"/>
      </w:pPr>
    </w:p>
    <w:p w14:paraId="07E9FCF5" w14:textId="1EE66BCA" w:rsidR="002134FF" w:rsidRPr="002134FF" w:rsidRDefault="002134FF" w:rsidP="002134FF">
      <w:pPr>
        <w:spacing w:line="359" w:lineRule="auto"/>
        <w:ind w:left="140" w:right="333"/>
        <w:jc w:val="both"/>
        <w:rPr>
          <w:rFonts w:ascii="Arial" w:eastAsia="Arial" w:hAnsi="Arial" w:cs="Arial"/>
        </w:rPr>
      </w:pPr>
      <w:r>
        <w:rPr>
          <w:rFonts w:ascii="Arial" w:eastAsia="Arial" w:hAnsi="Arial" w:cs="Arial"/>
        </w:rPr>
        <w:t>I</w:t>
      </w:r>
      <w:r>
        <w:rPr>
          <w:rFonts w:ascii="Arial" w:eastAsia="Arial" w:hAnsi="Arial" w:cs="Arial"/>
          <w:spacing w:val="4"/>
        </w:rPr>
        <w:t xml:space="preserve"> </w:t>
      </w:r>
      <w:r>
        <w:rPr>
          <w:rFonts w:ascii="Arial" w:eastAsia="Arial" w:hAnsi="Arial" w:cs="Arial"/>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1"/>
        </w:rPr>
        <w:t>rt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t</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rPr>
        <w:t>supp</w:t>
      </w:r>
      <w:r>
        <w:rPr>
          <w:rFonts w:ascii="Arial" w:eastAsia="Arial" w:hAnsi="Arial" w:cs="Arial"/>
          <w:spacing w:val="-1"/>
        </w:rPr>
        <w:t>li</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w:t>
      </w:r>
      <w:r>
        <w:rPr>
          <w:rFonts w:ascii="Arial" w:eastAsia="Arial" w:hAnsi="Arial" w:cs="Arial"/>
          <w:spacing w:val="1"/>
        </w:rPr>
        <w:t>r</w:t>
      </w:r>
      <w:r>
        <w:rPr>
          <w:rFonts w:ascii="Arial" w:eastAsia="Arial" w:hAnsi="Arial" w:cs="Arial"/>
          <w:spacing w:val="-3"/>
        </w:rPr>
        <w:t>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Or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ccu</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s</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k</w:t>
      </w:r>
      <w:r>
        <w:rPr>
          <w:rFonts w:ascii="Arial" w:eastAsia="Arial" w:hAnsi="Arial" w:cs="Arial"/>
          <w:spacing w:val="-3"/>
        </w:rPr>
        <w:t>n</w:t>
      </w:r>
      <w:r>
        <w:rPr>
          <w:rFonts w:ascii="Arial" w:eastAsia="Arial" w:hAnsi="Arial" w:cs="Arial"/>
        </w:rPr>
        <w:t>o</w:t>
      </w:r>
      <w:r>
        <w:rPr>
          <w:rFonts w:ascii="Arial" w:eastAsia="Arial" w:hAnsi="Arial" w:cs="Arial"/>
          <w:spacing w:val="-3"/>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rPr>
        <w:t>acce</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6"/>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ende</w:t>
      </w:r>
      <w:r>
        <w:rPr>
          <w:rFonts w:ascii="Arial" w:eastAsia="Arial" w:hAnsi="Arial" w:cs="Arial"/>
          <w:spacing w:val="-1"/>
        </w:rPr>
        <w:t>r</w:t>
      </w:r>
      <w:r>
        <w:rPr>
          <w:rFonts w:ascii="Arial" w:eastAsia="Arial" w:hAnsi="Arial" w:cs="Arial"/>
        </w:rPr>
        <w:t xml:space="preserve">. </w:t>
      </w:r>
      <w:r>
        <w:rPr>
          <w:rFonts w:ascii="Arial" w:eastAsia="Arial" w:hAnsi="Arial" w:cs="Arial"/>
          <w:spacing w:val="9"/>
        </w:rPr>
        <w:t xml:space="preserve"> </w:t>
      </w:r>
      <w:r>
        <w:rPr>
          <w:rFonts w:ascii="Arial" w:eastAsia="Arial" w:hAnsi="Arial" w:cs="Arial"/>
        </w:rPr>
        <w:t>I</w:t>
      </w:r>
      <w:r>
        <w:rPr>
          <w:rFonts w:ascii="Arial" w:eastAsia="Arial" w:hAnsi="Arial" w:cs="Arial"/>
          <w:spacing w:val="5"/>
        </w:rPr>
        <w:t xml:space="preserve"> </w:t>
      </w:r>
      <w:r>
        <w:rPr>
          <w:rFonts w:ascii="Arial" w:eastAsia="Arial" w:hAnsi="Arial" w:cs="Arial"/>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1"/>
        </w:rPr>
        <w:t xml:space="preserve"> </w:t>
      </w:r>
      <w:r>
        <w:rPr>
          <w:rFonts w:ascii="Arial" w:eastAsia="Arial" w:hAnsi="Arial" w:cs="Arial"/>
        </w:rPr>
        <w:t>unde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and</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accept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3"/>
        </w:rPr>
        <w:t xml:space="preserve"> f</w:t>
      </w:r>
      <w:r>
        <w:rPr>
          <w:rFonts w:ascii="Arial" w:eastAsia="Arial" w:hAnsi="Arial" w:cs="Arial"/>
        </w:rPr>
        <w:t>a</w:t>
      </w:r>
      <w:r>
        <w:rPr>
          <w:rFonts w:ascii="Arial" w:eastAsia="Arial" w:hAnsi="Arial" w:cs="Arial"/>
          <w:spacing w:val="-1"/>
        </w:rPr>
        <w:t>l</w:t>
      </w:r>
      <w:r>
        <w:rPr>
          <w:rFonts w:ascii="Arial" w:eastAsia="Arial" w:hAnsi="Arial" w:cs="Arial"/>
          <w:spacing w:val="-2"/>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1"/>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3"/>
        </w:rPr>
        <w:t>l</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 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ec</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3"/>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oces</w:t>
      </w:r>
      <w:r>
        <w:rPr>
          <w:rFonts w:ascii="Arial" w:eastAsia="Arial" w:hAnsi="Arial" w:cs="Arial"/>
          <w:spacing w:val="-2"/>
        </w:rPr>
        <w:t>s</w:t>
      </w:r>
      <w:r>
        <w:rPr>
          <w:rFonts w:ascii="Arial" w:eastAsia="Arial" w:hAnsi="Arial" w:cs="Arial"/>
        </w:rPr>
        <w:t>.</w:t>
      </w:r>
    </w:p>
    <w:p w14:paraId="4BB4F60C" w14:textId="201EB143" w:rsidR="002134FF" w:rsidRPr="002134FF" w:rsidRDefault="002134FF" w:rsidP="002134FF">
      <w:pPr>
        <w:spacing w:line="360" w:lineRule="auto"/>
        <w:ind w:left="140" w:right="333"/>
        <w:jc w:val="both"/>
        <w:rPr>
          <w:rFonts w:ascii="Arial" w:eastAsia="Arial" w:hAnsi="Arial" w:cs="Arial"/>
        </w:rPr>
      </w:pPr>
      <w:r>
        <w:rPr>
          <w:rFonts w:ascii="Arial" w:eastAsia="Arial" w:hAnsi="Arial" w:cs="Arial"/>
        </w:rPr>
        <w:t>I</w:t>
      </w:r>
      <w:r>
        <w:rPr>
          <w:rFonts w:ascii="Arial" w:eastAsia="Arial" w:hAnsi="Arial" w:cs="Arial"/>
          <w:spacing w:val="-9"/>
        </w:rPr>
        <w:t xml:space="preserve"> </w:t>
      </w:r>
      <w:r>
        <w:rPr>
          <w:rFonts w:ascii="Arial" w:eastAsia="Arial" w:hAnsi="Arial" w:cs="Arial"/>
        </w:rPr>
        <w:t>/</w:t>
      </w:r>
      <w:r>
        <w:rPr>
          <w:rFonts w:ascii="Arial" w:eastAsia="Arial" w:hAnsi="Arial" w:cs="Arial"/>
          <w:spacing w:val="-14"/>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8"/>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and</w:t>
      </w:r>
      <w:r>
        <w:rPr>
          <w:rFonts w:ascii="Arial" w:eastAsia="Arial" w:hAnsi="Arial" w:cs="Arial"/>
          <w:spacing w:val="-1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nal</w:t>
      </w:r>
      <w:r>
        <w:rPr>
          <w:rFonts w:ascii="Arial" w:eastAsia="Arial" w:hAnsi="Arial" w:cs="Arial"/>
          <w:spacing w:val="-9"/>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enc</w:t>
      </w:r>
      <w:r>
        <w:rPr>
          <w:rFonts w:ascii="Arial" w:eastAsia="Arial" w:hAnsi="Arial" w:cs="Arial"/>
          <w:spacing w:val="-3"/>
        </w:rPr>
        <w:t>e</w:t>
      </w:r>
      <w:r>
        <w:rPr>
          <w:rFonts w:ascii="Arial" w:eastAsia="Arial" w:hAnsi="Arial" w:cs="Arial"/>
        </w:rPr>
        <w:t>,</w:t>
      </w:r>
      <w:r>
        <w:rPr>
          <w:rFonts w:ascii="Arial" w:eastAsia="Arial" w:hAnsi="Arial" w:cs="Arial"/>
          <w:spacing w:val="-12"/>
        </w:rPr>
        <w:t xml:space="preserve"> </w:t>
      </w:r>
      <w:r>
        <w:rPr>
          <w:rFonts w:ascii="Arial" w:eastAsia="Arial" w:hAnsi="Arial" w:cs="Arial"/>
        </w:rPr>
        <w:t>pun</w:t>
      </w:r>
      <w:r>
        <w:rPr>
          <w:rFonts w:ascii="Arial" w:eastAsia="Arial" w:hAnsi="Arial" w:cs="Arial"/>
          <w:spacing w:val="-1"/>
        </w:rPr>
        <w:t>i</w:t>
      </w:r>
      <w:r>
        <w:rPr>
          <w:rFonts w:ascii="Arial" w:eastAsia="Arial" w:hAnsi="Arial" w:cs="Arial"/>
        </w:rPr>
        <w:t>shab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rPr>
        <w:t>by</w:t>
      </w:r>
      <w:r>
        <w:rPr>
          <w:rFonts w:ascii="Arial" w:eastAsia="Arial" w:hAnsi="Arial" w:cs="Arial"/>
          <w:spacing w:val="-10"/>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son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8"/>
        </w:rPr>
        <w:t xml:space="preserve"> </w:t>
      </w:r>
      <w:r>
        <w:rPr>
          <w:rFonts w:ascii="Arial" w:eastAsia="Arial" w:hAnsi="Arial" w:cs="Arial"/>
        </w:rPr>
        <w:t>or</w:t>
      </w:r>
      <w:r>
        <w:rPr>
          <w:rFonts w:ascii="Arial" w:eastAsia="Arial" w:hAnsi="Arial" w:cs="Arial"/>
          <w:spacing w:val="-10"/>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er any</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1"/>
        </w:rPr>
        <w:t>f</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cons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ha</w:t>
      </w:r>
      <w:r>
        <w:rPr>
          <w:rFonts w:ascii="Arial" w:eastAsia="Arial" w:hAnsi="Arial" w:cs="Arial"/>
          <w:spacing w:val="1"/>
        </w:rPr>
        <w:t>t</w:t>
      </w:r>
      <w:r>
        <w:rPr>
          <w:rFonts w:ascii="Arial" w:eastAsia="Arial" w:hAnsi="Arial" w:cs="Arial"/>
        </w:rPr>
        <w:t>soe</w:t>
      </w:r>
      <w:r>
        <w:rPr>
          <w:rFonts w:ascii="Arial" w:eastAsia="Arial" w:hAnsi="Arial" w:cs="Arial"/>
          <w:spacing w:val="-2"/>
        </w:rPr>
        <w:t>v</w:t>
      </w:r>
      <w:r>
        <w:rPr>
          <w:rFonts w:ascii="Arial" w:eastAsia="Arial" w:hAnsi="Arial" w:cs="Arial"/>
        </w:rPr>
        <w:t>er</w:t>
      </w:r>
      <w:r>
        <w:rPr>
          <w:rFonts w:ascii="Arial" w:eastAsia="Arial" w:hAnsi="Arial" w:cs="Arial"/>
          <w:spacing w:val="6"/>
        </w:rPr>
        <w:t xml:space="preserve"> </w:t>
      </w:r>
      <w:r>
        <w:rPr>
          <w:rFonts w:ascii="Arial" w:eastAsia="Arial" w:hAnsi="Arial" w:cs="Arial"/>
        </w:rPr>
        <w:t>as</w:t>
      </w:r>
      <w:r>
        <w:rPr>
          <w:rFonts w:ascii="Arial" w:eastAsia="Arial" w:hAnsi="Arial" w:cs="Arial"/>
          <w:spacing w:val="5"/>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nduce</w:t>
      </w:r>
      <w:r>
        <w:rPr>
          <w:rFonts w:ascii="Arial" w:eastAsia="Arial" w:hAnsi="Arial" w:cs="Arial"/>
          <w:spacing w:val="1"/>
        </w:rPr>
        <w:t>m</w:t>
      </w:r>
      <w:r>
        <w:rPr>
          <w:rFonts w:ascii="Arial" w:eastAsia="Arial" w:hAnsi="Arial" w:cs="Arial"/>
        </w:rPr>
        <w:t>ent</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r</w:t>
      </w:r>
      <w:r>
        <w:rPr>
          <w:rFonts w:ascii="Arial" w:eastAsia="Arial" w:hAnsi="Arial" w:cs="Arial"/>
        </w:rPr>
        <w:t>e</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any se</w:t>
      </w:r>
      <w:r>
        <w:rPr>
          <w:rFonts w:ascii="Arial" w:eastAsia="Arial" w:hAnsi="Arial" w:cs="Arial"/>
          <w:spacing w:val="1"/>
        </w:rPr>
        <w:t>r</w:t>
      </w:r>
      <w:r>
        <w:rPr>
          <w:rFonts w:ascii="Arial" w:eastAsia="Arial" w:hAnsi="Arial" w:cs="Arial"/>
          <w:spacing w:val="-2"/>
        </w:rPr>
        <w:t>v</w:t>
      </w:r>
      <w:r>
        <w:rPr>
          <w:rFonts w:ascii="Arial" w:eastAsia="Arial" w:hAnsi="Arial" w:cs="Arial"/>
        </w:rPr>
        <w:t>ant</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pub</w:t>
      </w:r>
      <w:r>
        <w:rPr>
          <w:rFonts w:ascii="Arial" w:eastAsia="Arial" w:hAnsi="Arial" w:cs="Arial"/>
          <w:spacing w:val="-1"/>
        </w:rPr>
        <w:t>li</w:t>
      </w:r>
      <w:r>
        <w:rPr>
          <w:rFonts w:ascii="Arial" w:eastAsia="Arial" w:hAnsi="Arial" w:cs="Arial"/>
        </w:rPr>
        <w:t>c bod</w:t>
      </w:r>
      <w:r>
        <w:rPr>
          <w:rFonts w:ascii="Arial" w:eastAsia="Arial" w:hAnsi="Arial" w:cs="Arial"/>
          <w:spacing w:val="-2"/>
        </w:rPr>
        <w:t>y</w:t>
      </w:r>
      <w:r>
        <w:rPr>
          <w:rFonts w:ascii="Arial" w:eastAsia="Arial" w:hAnsi="Arial" w:cs="Arial"/>
        </w:rPr>
        <w:t xml:space="preserve">. </w:t>
      </w:r>
      <w:r>
        <w:rPr>
          <w:rFonts w:ascii="Arial" w:eastAsia="Arial" w:hAnsi="Arial" w:cs="Arial"/>
          <w:spacing w:val="11"/>
        </w:rPr>
        <w:t xml:space="preserve"> </w:t>
      </w:r>
      <w:r>
        <w:rPr>
          <w:rFonts w:ascii="Arial" w:eastAsia="Arial" w:hAnsi="Arial" w:cs="Arial"/>
        </w:rPr>
        <w:t>I</w:t>
      </w:r>
      <w:r>
        <w:rPr>
          <w:rFonts w:ascii="Arial" w:eastAsia="Arial" w:hAnsi="Arial" w:cs="Arial"/>
          <w:spacing w:val="5"/>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4"/>
        </w:rPr>
        <w:t xml:space="preserve"> </w:t>
      </w:r>
      <w:r>
        <w:rPr>
          <w:rFonts w:ascii="Arial" w:eastAsia="Arial" w:hAnsi="Arial" w:cs="Arial"/>
        </w:rPr>
        <w:t>unde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7"/>
        </w:rPr>
        <w:t xml:space="preserve"> </w:t>
      </w:r>
      <w:r>
        <w:rPr>
          <w:rFonts w:ascii="Arial" w:eastAsia="Arial" w:hAnsi="Arial" w:cs="Arial"/>
        </w:rPr>
        <w:t>any</w:t>
      </w:r>
      <w:r>
        <w:rPr>
          <w:rFonts w:ascii="Arial" w:eastAsia="Arial" w:hAnsi="Arial" w:cs="Arial"/>
          <w:spacing w:val="2"/>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5"/>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4"/>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end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ocedu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po</w:t>
      </w:r>
      <w:r>
        <w:rPr>
          <w:rFonts w:ascii="Arial" w:eastAsia="Arial" w:hAnsi="Arial" w:cs="Arial"/>
          <w:spacing w:val="-3"/>
        </w:rPr>
        <w:t>w</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ounc</w:t>
      </w:r>
      <w:r>
        <w:rPr>
          <w:rFonts w:ascii="Arial" w:eastAsia="Arial" w:hAnsi="Arial" w:cs="Arial"/>
          <w:spacing w:val="-1"/>
        </w:rPr>
        <w:t>i</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cancel</w:t>
      </w:r>
      <w:r>
        <w:rPr>
          <w:rFonts w:ascii="Arial" w:eastAsia="Arial" w:hAnsi="Arial" w:cs="Arial"/>
          <w:spacing w:val="-4"/>
        </w:rPr>
        <w:t xml:space="preserve"> </w:t>
      </w:r>
      <w:r>
        <w:rPr>
          <w:rFonts w:ascii="Arial" w:eastAsia="Arial" w:hAnsi="Arial" w:cs="Arial"/>
        </w:rPr>
        <w:t>any</w:t>
      </w:r>
      <w:r>
        <w:rPr>
          <w:rFonts w:ascii="Arial" w:eastAsia="Arial" w:hAnsi="Arial" w:cs="Arial"/>
          <w:spacing w:val="-6"/>
        </w:rPr>
        <w:t xml:space="preserve"> </w:t>
      </w:r>
      <w:r>
        <w:rPr>
          <w:rFonts w:ascii="Arial" w:eastAsia="Arial" w:hAnsi="Arial" w:cs="Arial"/>
        </w:rPr>
        <w:t>con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rPr>
        <w:t>c</w:t>
      </w:r>
      <w:r>
        <w:rPr>
          <w:rFonts w:ascii="Arial" w:eastAsia="Arial" w:hAnsi="Arial" w:cs="Arial"/>
          <w:spacing w:val="-3"/>
        </w:rPr>
        <w:t>e</w:t>
      </w:r>
      <w:r>
        <w:rPr>
          <w:rFonts w:ascii="Arial" w:eastAsia="Arial" w:hAnsi="Arial" w:cs="Arial"/>
        </w:rPr>
        <w:t>.</w:t>
      </w:r>
    </w:p>
    <w:p w14:paraId="02D4812B" w14:textId="48A4653F" w:rsidR="002134FF" w:rsidRPr="002134FF" w:rsidRDefault="002134FF" w:rsidP="002134FF">
      <w:pPr>
        <w:spacing w:line="359" w:lineRule="auto"/>
        <w:ind w:left="140" w:right="333"/>
        <w:jc w:val="both"/>
        <w:rPr>
          <w:rFonts w:ascii="Arial" w:eastAsia="Arial" w:hAnsi="Arial" w:cs="Arial"/>
        </w:rPr>
      </w:pPr>
      <w:r>
        <w:rPr>
          <w:rFonts w:ascii="Arial" w:eastAsia="Arial" w:hAnsi="Arial" w:cs="Arial"/>
        </w:rPr>
        <w:t>I</w:t>
      </w:r>
      <w:r>
        <w:rPr>
          <w:rFonts w:ascii="Arial" w:eastAsia="Arial" w:hAnsi="Arial" w:cs="Arial"/>
          <w:spacing w:val="-9"/>
        </w:rPr>
        <w:t xml:space="preserve"> </w:t>
      </w:r>
      <w:r>
        <w:rPr>
          <w:rFonts w:ascii="Arial" w:eastAsia="Arial" w:hAnsi="Arial" w:cs="Arial"/>
        </w:rPr>
        <w:t>/</w:t>
      </w:r>
      <w:r>
        <w:rPr>
          <w:rFonts w:ascii="Arial" w:eastAsia="Arial" w:hAnsi="Arial" w:cs="Arial"/>
          <w:spacing w:val="-14"/>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13"/>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rPr>
        <w:t>and</w:t>
      </w:r>
      <w:r>
        <w:rPr>
          <w:rFonts w:ascii="Arial" w:eastAsia="Arial" w:hAnsi="Arial" w:cs="Arial"/>
          <w:spacing w:val="-11"/>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ee</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9"/>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7"/>
        </w:rPr>
        <w:t xml:space="preserve"> </w:t>
      </w:r>
      <w:r>
        <w:rPr>
          <w:rFonts w:ascii="Arial" w:eastAsia="Arial" w:hAnsi="Arial" w:cs="Arial"/>
        </w:rPr>
        <w:t>our</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ender</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rPr>
        <w:t>s</w:t>
      </w:r>
      <w:r>
        <w:rPr>
          <w:rFonts w:ascii="Arial" w:eastAsia="Arial" w:hAnsi="Arial" w:cs="Arial"/>
          <w:spacing w:val="-3"/>
        </w:rPr>
        <w:t>u</w:t>
      </w:r>
      <w:r>
        <w:rPr>
          <w:rFonts w:ascii="Arial" w:eastAsia="Arial" w:hAnsi="Arial" w:cs="Arial"/>
        </w:rPr>
        <w:t>cces</w:t>
      </w:r>
      <w:r>
        <w:rPr>
          <w:rFonts w:ascii="Arial" w:eastAsia="Arial" w:hAnsi="Arial" w:cs="Arial"/>
          <w:spacing w:val="-2"/>
        </w:rPr>
        <w:t>s</w:t>
      </w:r>
      <w:r>
        <w:rPr>
          <w:rFonts w:ascii="Arial" w:eastAsia="Arial" w:hAnsi="Arial" w:cs="Arial"/>
          <w:spacing w:val="3"/>
        </w:rPr>
        <w:t>f</w:t>
      </w:r>
      <w:r>
        <w:rPr>
          <w:rFonts w:ascii="Arial" w:eastAsia="Arial" w:hAnsi="Arial" w:cs="Arial"/>
        </w:rPr>
        <w:t>ul</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1"/>
        </w:rPr>
        <w:t>Or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9"/>
        </w:rPr>
        <w:t xml:space="preserve"> </w:t>
      </w:r>
      <w:r>
        <w:rPr>
          <w:rFonts w:ascii="Arial" w:eastAsia="Arial" w:hAnsi="Arial" w:cs="Arial"/>
        </w:rPr>
        <w:t>pu</w:t>
      </w:r>
      <w:r>
        <w:rPr>
          <w:rFonts w:ascii="Arial" w:eastAsia="Arial" w:hAnsi="Arial" w:cs="Arial"/>
          <w:spacing w:val="1"/>
        </w:rPr>
        <w:t>r</w:t>
      </w:r>
      <w:r>
        <w:rPr>
          <w:rFonts w:ascii="Arial" w:eastAsia="Arial" w:hAnsi="Arial" w:cs="Arial"/>
        </w:rPr>
        <w:t>chase 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i</w:t>
      </w:r>
      <w:r>
        <w:rPr>
          <w:rFonts w:ascii="Arial" w:eastAsia="Arial" w:hAnsi="Arial" w:cs="Arial"/>
        </w:rPr>
        <w:t>nd</w:t>
      </w:r>
      <w:r>
        <w:rPr>
          <w:rFonts w:ascii="Arial" w:eastAsia="Arial" w:hAnsi="Arial" w:cs="Arial"/>
          <w:spacing w:val="-3"/>
        </w:rPr>
        <w:t>e</w:t>
      </w:r>
      <w:r>
        <w:rPr>
          <w:rFonts w:ascii="Arial" w:eastAsia="Arial" w:hAnsi="Arial" w:cs="Arial"/>
          <w:spacing w:val="1"/>
        </w:rPr>
        <w:t>m</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nsu</w:t>
      </w:r>
      <w:r>
        <w:rPr>
          <w:rFonts w:ascii="Arial" w:eastAsia="Arial" w:hAnsi="Arial" w:cs="Arial"/>
          <w:spacing w:val="1"/>
        </w:rPr>
        <w:t>r</w:t>
      </w:r>
      <w:r>
        <w:rPr>
          <w:rFonts w:ascii="Arial" w:eastAsia="Arial" w:hAnsi="Arial" w:cs="Arial"/>
        </w:rPr>
        <w:t>ance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nsu</w:t>
      </w:r>
      <w:r>
        <w:rPr>
          <w:rFonts w:ascii="Arial" w:eastAsia="Arial" w:hAnsi="Arial" w:cs="Arial"/>
          <w:spacing w:val="1"/>
        </w:rPr>
        <w:t>r</w:t>
      </w:r>
      <w:r>
        <w:rPr>
          <w:rFonts w:ascii="Arial" w:eastAsia="Arial" w:hAnsi="Arial" w:cs="Arial"/>
        </w:rPr>
        <w:t>ance</w:t>
      </w:r>
      <w:r>
        <w:rPr>
          <w:rFonts w:ascii="Arial" w:eastAsia="Arial" w:hAnsi="Arial" w:cs="Arial"/>
          <w:spacing w:val="-1"/>
        </w:rPr>
        <w:t xml:space="preserve"> i</w:t>
      </w:r>
      <w:r>
        <w:rPr>
          <w:rFonts w:ascii="Arial" w:eastAsia="Arial" w:hAnsi="Arial" w:cs="Arial"/>
        </w:rPr>
        <w:t>s</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dy</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l</w:t>
      </w:r>
      <w:r>
        <w:rPr>
          <w:rFonts w:ascii="Arial" w:eastAsia="Arial" w:hAnsi="Arial" w:cs="Arial"/>
        </w:rPr>
        <w:t>d</w:t>
      </w:r>
      <w:r w:rsidR="00A56C05">
        <w:rPr>
          <w:rFonts w:ascii="Arial" w:eastAsia="Arial" w:hAnsi="Arial" w:cs="Arial"/>
        </w:rPr>
        <w:t>.</w:t>
      </w:r>
    </w:p>
    <w:p w14:paraId="1FE61F24" w14:textId="01C203D5" w:rsidR="002134FF" w:rsidRPr="002134FF" w:rsidRDefault="002134FF" w:rsidP="002134FF">
      <w:pPr>
        <w:spacing w:line="359" w:lineRule="auto"/>
        <w:ind w:left="140" w:right="338"/>
        <w:jc w:val="both"/>
        <w:rPr>
          <w:rFonts w:ascii="Arial" w:eastAsia="Arial" w:hAnsi="Arial" w:cs="Arial"/>
        </w:rPr>
      </w:pPr>
      <w:r>
        <w:rPr>
          <w:rFonts w:ascii="Arial" w:eastAsia="Arial" w:hAnsi="Arial" w:cs="Arial"/>
          <w:b/>
          <w:spacing w:val="-1"/>
        </w:rPr>
        <w:t>N</w:t>
      </w:r>
      <w:r>
        <w:rPr>
          <w:rFonts w:ascii="Arial" w:eastAsia="Arial" w:hAnsi="Arial" w:cs="Arial"/>
          <w:b/>
        </w:rPr>
        <w:t>B</w:t>
      </w:r>
      <w:r>
        <w:rPr>
          <w:rFonts w:ascii="Arial" w:eastAsia="Arial" w:hAnsi="Arial" w:cs="Arial"/>
          <w:b/>
          <w:spacing w:val="-4"/>
        </w:rPr>
        <w:t xml:space="preserve"> </w:t>
      </w:r>
      <w:r>
        <w:rPr>
          <w:rFonts w:ascii="Arial" w:eastAsia="Arial" w:hAnsi="Arial" w:cs="Arial"/>
          <w:b/>
          <w:spacing w:val="-3"/>
        </w:rPr>
        <w:t>T</w:t>
      </w:r>
      <w:r>
        <w:rPr>
          <w:rFonts w:ascii="Arial" w:eastAsia="Arial" w:hAnsi="Arial" w:cs="Arial"/>
          <w:b/>
        </w:rPr>
        <w:t>h</w:t>
      </w:r>
      <w:r>
        <w:rPr>
          <w:rFonts w:ascii="Arial" w:eastAsia="Arial" w:hAnsi="Arial" w:cs="Arial"/>
          <w:b/>
          <w:spacing w:val="1"/>
        </w:rPr>
        <w:t>i</w:t>
      </w:r>
      <w:r>
        <w:rPr>
          <w:rFonts w:ascii="Arial" w:eastAsia="Arial" w:hAnsi="Arial" w:cs="Arial"/>
          <w:b/>
        </w:rPr>
        <w:t>s</w:t>
      </w:r>
      <w:r>
        <w:rPr>
          <w:rFonts w:ascii="Arial" w:eastAsia="Arial" w:hAnsi="Arial" w:cs="Arial"/>
          <w:b/>
          <w:spacing w:val="-4"/>
        </w:rPr>
        <w:t xml:space="preserve"> </w:t>
      </w:r>
      <w:r>
        <w:rPr>
          <w:rFonts w:ascii="Arial" w:eastAsia="Arial" w:hAnsi="Arial" w:cs="Arial"/>
          <w:b/>
        </w:rPr>
        <w:t>unde</w:t>
      </w:r>
      <w:r>
        <w:rPr>
          <w:rFonts w:ascii="Arial" w:eastAsia="Arial" w:hAnsi="Arial" w:cs="Arial"/>
          <w:b/>
          <w:spacing w:val="1"/>
        </w:rPr>
        <w:t>rt</w:t>
      </w:r>
      <w:r>
        <w:rPr>
          <w:rFonts w:ascii="Arial" w:eastAsia="Arial" w:hAnsi="Arial" w:cs="Arial"/>
          <w:b/>
        </w:rPr>
        <w:t>ak</w:t>
      </w:r>
      <w:r>
        <w:rPr>
          <w:rFonts w:ascii="Arial" w:eastAsia="Arial" w:hAnsi="Arial" w:cs="Arial"/>
          <w:b/>
          <w:spacing w:val="1"/>
        </w:rPr>
        <w:t>i</w:t>
      </w:r>
      <w:r>
        <w:rPr>
          <w:rFonts w:ascii="Arial" w:eastAsia="Arial" w:hAnsi="Arial" w:cs="Arial"/>
          <w:b/>
        </w:rPr>
        <w:t>ng</w:t>
      </w:r>
      <w:r>
        <w:rPr>
          <w:rFonts w:ascii="Arial" w:eastAsia="Arial" w:hAnsi="Arial" w:cs="Arial"/>
          <w:b/>
          <w:spacing w:val="-6"/>
        </w:rPr>
        <w:t xml:space="preserve"> </w:t>
      </w:r>
      <w:r>
        <w:rPr>
          <w:rFonts w:ascii="Arial" w:eastAsia="Arial" w:hAnsi="Arial" w:cs="Arial"/>
          <w:b/>
          <w:spacing w:val="1"/>
        </w:rPr>
        <w:t>i</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1"/>
        </w:rPr>
        <w:t>t</w:t>
      </w:r>
      <w:r>
        <w:rPr>
          <w:rFonts w:ascii="Arial" w:eastAsia="Arial" w:hAnsi="Arial" w:cs="Arial"/>
          <w:b/>
        </w:rPr>
        <w:t>o</w:t>
      </w:r>
      <w:r>
        <w:rPr>
          <w:rFonts w:ascii="Arial" w:eastAsia="Arial" w:hAnsi="Arial" w:cs="Arial"/>
          <w:b/>
          <w:spacing w:val="-4"/>
        </w:rPr>
        <w:t xml:space="preserve"> </w:t>
      </w:r>
      <w:r>
        <w:rPr>
          <w:rFonts w:ascii="Arial" w:eastAsia="Arial" w:hAnsi="Arial" w:cs="Arial"/>
          <w:b/>
        </w:rPr>
        <w:t>be</w:t>
      </w:r>
      <w:r>
        <w:rPr>
          <w:rFonts w:ascii="Arial" w:eastAsia="Arial" w:hAnsi="Arial" w:cs="Arial"/>
          <w:b/>
          <w:spacing w:val="-4"/>
        </w:rPr>
        <w:t xml:space="preserve"> </w:t>
      </w:r>
      <w:r>
        <w:rPr>
          <w:rFonts w:ascii="Arial" w:eastAsia="Arial" w:hAnsi="Arial" w:cs="Arial"/>
          <w:b/>
          <w:spacing w:val="-3"/>
        </w:rPr>
        <w:t>s</w:t>
      </w:r>
      <w:r>
        <w:rPr>
          <w:rFonts w:ascii="Arial" w:eastAsia="Arial" w:hAnsi="Arial" w:cs="Arial"/>
          <w:b/>
          <w:spacing w:val="1"/>
        </w:rPr>
        <w:t>i</w:t>
      </w:r>
      <w:r>
        <w:rPr>
          <w:rFonts w:ascii="Arial" w:eastAsia="Arial" w:hAnsi="Arial" w:cs="Arial"/>
          <w:b/>
        </w:rPr>
        <w:t>gned</w:t>
      </w:r>
      <w:r>
        <w:rPr>
          <w:rFonts w:ascii="Arial" w:eastAsia="Arial" w:hAnsi="Arial" w:cs="Arial"/>
          <w:b/>
          <w:spacing w:val="-4"/>
        </w:rPr>
        <w:t xml:space="preserve"> </w:t>
      </w:r>
      <w:r>
        <w:rPr>
          <w:rFonts w:ascii="Arial" w:eastAsia="Arial" w:hAnsi="Arial" w:cs="Arial"/>
          <w:b/>
        </w:rPr>
        <w:t>by</w:t>
      </w:r>
      <w:r>
        <w:rPr>
          <w:rFonts w:ascii="Arial" w:eastAsia="Arial" w:hAnsi="Arial" w:cs="Arial"/>
          <w:b/>
          <w:spacing w:val="-8"/>
        </w:rPr>
        <w:t xml:space="preserve"> </w:t>
      </w:r>
      <w:r>
        <w:rPr>
          <w:rFonts w:ascii="Arial" w:eastAsia="Arial" w:hAnsi="Arial" w:cs="Arial"/>
          <w:b/>
        </w:rPr>
        <w:t>a</w:t>
      </w:r>
      <w:r>
        <w:rPr>
          <w:rFonts w:ascii="Arial" w:eastAsia="Arial" w:hAnsi="Arial" w:cs="Arial"/>
          <w:b/>
          <w:spacing w:val="-4"/>
        </w:rPr>
        <w:t xml:space="preserve"> </w:t>
      </w:r>
      <w:r>
        <w:rPr>
          <w:rFonts w:ascii="Arial" w:eastAsia="Arial" w:hAnsi="Arial" w:cs="Arial"/>
          <w:b/>
          <w:spacing w:val="-1"/>
        </w:rPr>
        <w:t>P</w:t>
      </w:r>
      <w:r>
        <w:rPr>
          <w:rFonts w:ascii="Arial" w:eastAsia="Arial" w:hAnsi="Arial" w:cs="Arial"/>
          <w:b/>
        </w:rPr>
        <w:t>a</w:t>
      </w:r>
      <w:r>
        <w:rPr>
          <w:rFonts w:ascii="Arial" w:eastAsia="Arial" w:hAnsi="Arial" w:cs="Arial"/>
          <w:b/>
          <w:spacing w:val="1"/>
        </w:rPr>
        <w:t>rt</w:t>
      </w:r>
      <w:r>
        <w:rPr>
          <w:rFonts w:ascii="Arial" w:eastAsia="Arial" w:hAnsi="Arial" w:cs="Arial"/>
          <w:b/>
          <w:spacing w:val="-3"/>
        </w:rPr>
        <w:t>n</w:t>
      </w:r>
      <w:r>
        <w:rPr>
          <w:rFonts w:ascii="Arial" w:eastAsia="Arial" w:hAnsi="Arial" w:cs="Arial"/>
          <w:b/>
        </w:rPr>
        <w:t>e</w:t>
      </w:r>
      <w:r>
        <w:rPr>
          <w:rFonts w:ascii="Arial" w:eastAsia="Arial" w:hAnsi="Arial" w:cs="Arial"/>
          <w:b/>
          <w:spacing w:val="1"/>
        </w:rPr>
        <w:t>r</w:t>
      </w:r>
      <w:r>
        <w:rPr>
          <w:rFonts w:ascii="Arial" w:eastAsia="Arial" w:hAnsi="Arial" w:cs="Arial"/>
          <w:b/>
        </w:rPr>
        <w:t>,</w:t>
      </w:r>
      <w:r>
        <w:rPr>
          <w:rFonts w:ascii="Arial" w:eastAsia="Arial" w:hAnsi="Arial" w:cs="Arial"/>
          <w:b/>
          <w:spacing w:val="-2"/>
        </w:rPr>
        <w:t xml:space="preserve"> </w:t>
      </w:r>
      <w:r>
        <w:rPr>
          <w:rFonts w:ascii="Arial" w:eastAsia="Arial" w:hAnsi="Arial" w:cs="Arial"/>
          <w:b/>
          <w:spacing w:val="-3"/>
        </w:rPr>
        <w:t>D</w:t>
      </w:r>
      <w:r>
        <w:rPr>
          <w:rFonts w:ascii="Arial" w:eastAsia="Arial" w:hAnsi="Arial" w:cs="Arial"/>
          <w:b/>
          <w:spacing w:val="1"/>
        </w:rPr>
        <w:t>ir</w:t>
      </w:r>
      <w:r>
        <w:rPr>
          <w:rFonts w:ascii="Arial" w:eastAsia="Arial" w:hAnsi="Arial" w:cs="Arial"/>
          <w:b/>
        </w:rPr>
        <w:t>ec</w:t>
      </w:r>
      <w:r>
        <w:rPr>
          <w:rFonts w:ascii="Arial" w:eastAsia="Arial" w:hAnsi="Arial" w:cs="Arial"/>
          <w:b/>
          <w:spacing w:val="1"/>
        </w:rPr>
        <w:t>t</w:t>
      </w:r>
      <w:r>
        <w:rPr>
          <w:rFonts w:ascii="Arial" w:eastAsia="Arial" w:hAnsi="Arial" w:cs="Arial"/>
          <w:b/>
          <w:spacing w:val="-3"/>
        </w:rPr>
        <w:t>o</w:t>
      </w:r>
      <w:r>
        <w:rPr>
          <w:rFonts w:ascii="Arial" w:eastAsia="Arial" w:hAnsi="Arial" w:cs="Arial"/>
          <w:b/>
        </w:rPr>
        <w:t>r</w:t>
      </w:r>
      <w:r>
        <w:rPr>
          <w:rFonts w:ascii="Arial" w:eastAsia="Arial" w:hAnsi="Arial" w:cs="Arial"/>
          <w:b/>
          <w:spacing w:val="-3"/>
        </w:rPr>
        <w:t xml:space="preserve"> </w:t>
      </w:r>
      <w:r>
        <w:rPr>
          <w:rFonts w:ascii="Arial" w:eastAsia="Arial" w:hAnsi="Arial" w:cs="Arial"/>
          <w:b/>
        </w:rPr>
        <w:t>or</w:t>
      </w:r>
      <w:r>
        <w:rPr>
          <w:rFonts w:ascii="Arial" w:eastAsia="Arial" w:hAnsi="Arial" w:cs="Arial"/>
          <w:b/>
          <w:spacing w:val="-5"/>
        </w:rPr>
        <w:t xml:space="preserve"> </w:t>
      </w:r>
      <w:r>
        <w:rPr>
          <w:rFonts w:ascii="Arial" w:eastAsia="Arial" w:hAnsi="Arial" w:cs="Arial"/>
          <w:b/>
        </w:rPr>
        <w:t>au</w:t>
      </w:r>
      <w:r>
        <w:rPr>
          <w:rFonts w:ascii="Arial" w:eastAsia="Arial" w:hAnsi="Arial" w:cs="Arial"/>
          <w:b/>
          <w:spacing w:val="1"/>
        </w:rPr>
        <w:t>t</w:t>
      </w:r>
      <w:r>
        <w:rPr>
          <w:rFonts w:ascii="Arial" w:eastAsia="Arial" w:hAnsi="Arial" w:cs="Arial"/>
          <w:b/>
        </w:rPr>
        <w:t>h</w:t>
      </w:r>
      <w:r>
        <w:rPr>
          <w:rFonts w:ascii="Arial" w:eastAsia="Arial" w:hAnsi="Arial" w:cs="Arial"/>
          <w:b/>
          <w:spacing w:val="-3"/>
        </w:rPr>
        <w:t>o</w:t>
      </w:r>
      <w:r>
        <w:rPr>
          <w:rFonts w:ascii="Arial" w:eastAsia="Arial" w:hAnsi="Arial" w:cs="Arial"/>
          <w:b/>
          <w:spacing w:val="1"/>
        </w:rPr>
        <w:t>ri</w:t>
      </w:r>
      <w:r>
        <w:rPr>
          <w:rFonts w:ascii="Arial" w:eastAsia="Arial" w:hAnsi="Arial" w:cs="Arial"/>
          <w:b/>
          <w:spacing w:val="-3"/>
        </w:rPr>
        <w:t>s</w:t>
      </w:r>
      <w:r>
        <w:rPr>
          <w:rFonts w:ascii="Arial" w:eastAsia="Arial" w:hAnsi="Arial" w:cs="Arial"/>
          <w:b/>
        </w:rPr>
        <w:t>ed</w:t>
      </w:r>
      <w:r>
        <w:rPr>
          <w:rFonts w:ascii="Arial" w:eastAsia="Arial" w:hAnsi="Arial" w:cs="Arial"/>
          <w:b/>
          <w:spacing w:val="-4"/>
        </w:rPr>
        <w:t xml:space="preserve"> </w:t>
      </w:r>
      <w:r>
        <w:rPr>
          <w:rFonts w:ascii="Arial" w:eastAsia="Arial" w:hAnsi="Arial" w:cs="Arial"/>
          <w:b/>
          <w:spacing w:val="1"/>
        </w:rPr>
        <w:t>r</w:t>
      </w:r>
      <w:r>
        <w:rPr>
          <w:rFonts w:ascii="Arial" w:eastAsia="Arial" w:hAnsi="Arial" w:cs="Arial"/>
          <w:b/>
        </w:rPr>
        <w:t>ep</w:t>
      </w:r>
      <w:r>
        <w:rPr>
          <w:rFonts w:ascii="Arial" w:eastAsia="Arial" w:hAnsi="Arial" w:cs="Arial"/>
          <w:b/>
          <w:spacing w:val="1"/>
        </w:rPr>
        <w:t>r</w:t>
      </w:r>
      <w:r>
        <w:rPr>
          <w:rFonts w:ascii="Arial" w:eastAsia="Arial" w:hAnsi="Arial" w:cs="Arial"/>
          <w:b/>
        </w:rPr>
        <w:t>ese</w:t>
      </w:r>
      <w:r>
        <w:rPr>
          <w:rFonts w:ascii="Arial" w:eastAsia="Arial" w:hAnsi="Arial" w:cs="Arial"/>
          <w:b/>
          <w:spacing w:val="-3"/>
        </w:rPr>
        <w:t>n</w:t>
      </w:r>
      <w:r>
        <w:rPr>
          <w:rFonts w:ascii="Arial" w:eastAsia="Arial" w:hAnsi="Arial" w:cs="Arial"/>
          <w:b/>
          <w:spacing w:val="1"/>
        </w:rPr>
        <w:t>t</w:t>
      </w:r>
      <w:r>
        <w:rPr>
          <w:rFonts w:ascii="Arial" w:eastAsia="Arial" w:hAnsi="Arial" w:cs="Arial"/>
          <w:b/>
        </w:rPr>
        <w:t>a</w:t>
      </w:r>
      <w:r>
        <w:rPr>
          <w:rFonts w:ascii="Arial" w:eastAsia="Arial" w:hAnsi="Arial" w:cs="Arial"/>
          <w:b/>
          <w:spacing w:val="-1"/>
        </w:rPr>
        <w:t>t</w:t>
      </w:r>
      <w:r>
        <w:rPr>
          <w:rFonts w:ascii="Arial" w:eastAsia="Arial" w:hAnsi="Arial" w:cs="Arial"/>
          <w:b/>
          <w:spacing w:val="1"/>
        </w:rPr>
        <w:t>i</w:t>
      </w:r>
      <w:r>
        <w:rPr>
          <w:rFonts w:ascii="Arial" w:eastAsia="Arial" w:hAnsi="Arial" w:cs="Arial"/>
          <w:b/>
          <w:spacing w:val="-3"/>
        </w:rPr>
        <w:t>v</w:t>
      </w:r>
      <w:r>
        <w:rPr>
          <w:rFonts w:ascii="Arial" w:eastAsia="Arial" w:hAnsi="Arial" w:cs="Arial"/>
          <w:b/>
        </w:rPr>
        <w:t xml:space="preserve">e </w:t>
      </w:r>
      <w:r>
        <w:rPr>
          <w:rFonts w:ascii="Arial" w:eastAsia="Arial" w:hAnsi="Arial" w:cs="Arial"/>
          <w:b/>
          <w:spacing w:val="1"/>
        </w:rPr>
        <w:t>i.</w:t>
      </w:r>
      <w:r>
        <w:rPr>
          <w:rFonts w:ascii="Arial" w:eastAsia="Arial" w:hAnsi="Arial" w:cs="Arial"/>
          <w:b/>
          <w:spacing w:val="-3"/>
        </w:rPr>
        <w:t>e</w:t>
      </w:r>
      <w:r>
        <w:rPr>
          <w:rFonts w:ascii="Arial" w:eastAsia="Arial" w:hAnsi="Arial" w:cs="Arial"/>
          <w:b/>
        </w:rPr>
        <w:t xml:space="preserve">. </w:t>
      </w:r>
      <w:r>
        <w:rPr>
          <w:rFonts w:ascii="Arial" w:eastAsia="Arial" w:hAnsi="Arial" w:cs="Arial"/>
          <w:b/>
          <w:spacing w:val="1"/>
        </w:rPr>
        <w:t>i</w:t>
      </w:r>
      <w:r>
        <w:rPr>
          <w:rFonts w:ascii="Arial" w:eastAsia="Arial" w:hAnsi="Arial" w:cs="Arial"/>
          <w:b/>
        </w:rPr>
        <w:t>n</w:t>
      </w:r>
      <w:r>
        <w:rPr>
          <w:rFonts w:ascii="Arial" w:eastAsia="Arial" w:hAnsi="Arial" w:cs="Arial"/>
          <w:b/>
          <w:spacing w:val="-1"/>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1"/>
        </w:rPr>
        <w:t>i</w:t>
      </w:r>
      <w:r>
        <w:rPr>
          <w:rFonts w:ascii="Arial" w:eastAsia="Arial" w:hAnsi="Arial" w:cs="Arial"/>
          <w:b/>
        </w:rPr>
        <w:t>r</w:t>
      </w:r>
      <w:r>
        <w:rPr>
          <w:rFonts w:ascii="Arial" w:eastAsia="Arial" w:hAnsi="Arial" w:cs="Arial"/>
          <w:b/>
          <w:spacing w:val="2"/>
        </w:rPr>
        <w:t xml:space="preserve"> </w:t>
      </w:r>
      <w:r>
        <w:rPr>
          <w:rFonts w:ascii="Arial" w:eastAsia="Arial" w:hAnsi="Arial" w:cs="Arial"/>
          <w:b/>
        </w:rPr>
        <w:t>n</w:t>
      </w:r>
      <w:r>
        <w:rPr>
          <w:rFonts w:ascii="Arial" w:eastAsia="Arial" w:hAnsi="Arial" w:cs="Arial"/>
          <w:b/>
          <w:spacing w:val="-3"/>
        </w:rPr>
        <w:t>a</w:t>
      </w:r>
      <w:r>
        <w:rPr>
          <w:rFonts w:ascii="Arial" w:eastAsia="Arial" w:hAnsi="Arial" w:cs="Arial"/>
          <w:b/>
          <w:spacing w:val="1"/>
        </w:rPr>
        <w:t>m</w:t>
      </w:r>
      <w:r>
        <w:rPr>
          <w:rFonts w:ascii="Arial" w:eastAsia="Arial" w:hAnsi="Arial" w:cs="Arial"/>
          <w:b/>
        </w:rPr>
        <w:t>e</w:t>
      </w:r>
      <w:r>
        <w:rPr>
          <w:rFonts w:ascii="Arial" w:eastAsia="Arial" w:hAnsi="Arial" w:cs="Arial"/>
          <w:b/>
          <w:spacing w:val="1"/>
        </w:rPr>
        <w:t xml:space="preserve"> </w:t>
      </w:r>
      <w:r>
        <w:rPr>
          <w:rFonts w:ascii="Arial" w:eastAsia="Arial" w:hAnsi="Arial" w:cs="Arial"/>
          <w:b/>
        </w:rPr>
        <w:t>on</w:t>
      </w:r>
      <w:r>
        <w:rPr>
          <w:rFonts w:ascii="Arial" w:eastAsia="Arial" w:hAnsi="Arial" w:cs="Arial"/>
          <w:b/>
          <w:spacing w:val="-1"/>
        </w:rPr>
        <w:t xml:space="preserve"> </w:t>
      </w:r>
      <w:r>
        <w:rPr>
          <w:rFonts w:ascii="Arial" w:eastAsia="Arial" w:hAnsi="Arial" w:cs="Arial"/>
          <w:b/>
        </w:rPr>
        <w:t>b</w:t>
      </w:r>
      <w:r>
        <w:rPr>
          <w:rFonts w:ascii="Arial" w:eastAsia="Arial" w:hAnsi="Arial" w:cs="Arial"/>
          <w:b/>
          <w:spacing w:val="-3"/>
        </w:rPr>
        <w:t>e</w:t>
      </w:r>
      <w:r>
        <w:rPr>
          <w:rFonts w:ascii="Arial" w:eastAsia="Arial" w:hAnsi="Arial" w:cs="Arial"/>
          <w:b/>
        </w:rPr>
        <w:t>ha</w:t>
      </w:r>
      <w:r>
        <w:rPr>
          <w:rFonts w:ascii="Arial" w:eastAsia="Arial" w:hAnsi="Arial" w:cs="Arial"/>
          <w:b/>
          <w:spacing w:val="1"/>
        </w:rPr>
        <w:t>l</w:t>
      </w:r>
      <w:r>
        <w:rPr>
          <w:rFonts w:ascii="Arial" w:eastAsia="Arial" w:hAnsi="Arial" w:cs="Arial"/>
          <w:b/>
        </w:rPr>
        <w:t xml:space="preserve">f of </w:t>
      </w:r>
      <w:r>
        <w:rPr>
          <w:rFonts w:ascii="Arial" w:eastAsia="Arial" w:hAnsi="Arial" w:cs="Arial"/>
          <w:b/>
          <w:spacing w:val="1"/>
        </w:rPr>
        <w:t>t</w:t>
      </w:r>
      <w:r>
        <w:rPr>
          <w:rFonts w:ascii="Arial" w:eastAsia="Arial" w:hAnsi="Arial" w:cs="Arial"/>
          <w:b/>
        </w:rPr>
        <w:t>he</w:t>
      </w:r>
      <w:r>
        <w:rPr>
          <w:rFonts w:ascii="Arial" w:eastAsia="Arial" w:hAnsi="Arial" w:cs="Arial"/>
          <w:b/>
          <w:spacing w:val="-1"/>
        </w:rPr>
        <w:t xml:space="preserve"> O</w:t>
      </w:r>
      <w:r>
        <w:rPr>
          <w:rFonts w:ascii="Arial" w:eastAsia="Arial" w:hAnsi="Arial" w:cs="Arial"/>
          <w:b/>
          <w:spacing w:val="1"/>
        </w:rPr>
        <w:t>r</w:t>
      </w:r>
      <w:r>
        <w:rPr>
          <w:rFonts w:ascii="Arial" w:eastAsia="Arial" w:hAnsi="Arial" w:cs="Arial"/>
          <w:b/>
        </w:rPr>
        <w:t>gan</w:t>
      </w:r>
      <w:r>
        <w:rPr>
          <w:rFonts w:ascii="Arial" w:eastAsia="Arial" w:hAnsi="Arial" w:cs="Arial"/>
          <w:b/>
          <w:spacing w:val="1"/>
        </w:rPr>
        <w:t>i</w:t>
      </w:r>
      <w:r>
        <w:rPr>
          <w:rFonts w:ascii="Arial" w:eastAsia="Arial" w:hAnsi="Arial" w:cs="Arial"/>
          <w:b/>
        </w:rPr>
        <w:t>s</w:t>
      </w:r>
      <w:r>
        <w:rPr>
          <w:rFonts w:ascii="Arial" w:eastAsia="Arial" w:hAnsi="Arial" w:cs="Arial"/>
          <w:b/>
          <w:spacing w:val="-3"/>
        </w:rPr>
        <w:t>a</w:t>
      </w:r>
      <w:r>
        <w:rPr>
          <w:rFonts w:ascii="Arial" w:eastAsia="Arial" w:hAnsi="Arial" w:cs="Arial"/>
          <w:b/>
          <w:spacing w:val="1"/>
        </w:rPr>
        <w:t>ti</w:t>
      </w:r>
      <w:r>
        <w:rPr>
          <w:rFonts w:ascii="Arial" w:eastAsia="Arial" w:hAnsi="Arial" w:cs="Arial"/>
          <w:b/>
          <w:spacing w:val="-3"/>
        </w:rPr>
        <w:t>o</w:t>
      </w:r>
      <w:r>
        <w:rPr>
          <w:rFonts w:ascii="Arial" w:eastAsia="Arial" w:hAnsi="Arial" w:cs="Arial"/>
          <w:b/>
        </w:rPr>
        <w:t>n.</w:t>
      </w:r>
    </w:p>
    <w:tbl>
      <w:tblPr>
        <w:tblW w:w="0" w:type="auto"/>
        <w:tblInd w:w="246" w:type="dxa"/>
        <w:tblLayout w:type="fixed"/>
        <w:tblCellMar>
          <w:left w:w="0" w:type="dxa"/>
          <w:right w:w="0" w:type="dxa"/>
        </w:tblCellMar>
        <w:tblLook w:val="01E0" w:firstRow="1" w:lastRow="1" w:firstColumn="1" w:lastColumn="1" w:noHBand="0" w:noVBand="0"/>
      </w:tblPr>
      <w:tblGrid>
        <w:gridCol w:w="3101"/>
        <w:gridCol w:w="6079"/>
      </w:tblGrid>
      <w:tr w:rsidR="002134FF" w14:paraId="6BB656C3" w14:textId="77777777" w:rsidTr="00C23172">
        <w:trPr>
          <w:trHeight w:hRule="exact" w:val="571"/>
        </w:trPr>
        <w:tc>
          <w:tcPr>
            <w:tcW w:w="3101" w:type="dxa"/>
            <w:tcBorders>
              <w:top w:val="single" w:sz="5" w:space="0" w:color="000000"/>
              <w:left w:val="single" w:sz="5" w:space="0" w:color="000000"/>
              <w:bottom w:val="single" w:sz="5" w:space="0" w:color="000000"/>
              <w:right w:val="single" w:sz="5" w:space="0" w:color="000000"/>
            </w:tcBorders>
          </w:tcPr>
          <w:p w14:paraId="5A456C69" w14:textId="77777777" w:rsidR="002134FF" w:rsidRDefault="002134FF" w:rsidP="00C23172">
            <w:pPr>
              <w:spacing w:before="30" w:line="240" w:lineRule="exact"/>
              <w:ind w:left="102" w:right="308"/>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ned</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 and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beha</w:t>
            </w:r>
            <w:r>
              <w:rPr>
                <w:rFonts w:ascii="Arial" w:eastAsia="Arial" w:hAnsi="Arial" w:cs="Arial"/>
                <w:spacing w:val="-3"/>
              </w:rPr>
              <w:t>l</w:t>
            </w:r>
            <w:r>
              <w:rPr>
                <w:rFonts w:ascii="Arial" w:eastAsia="Arial" w:hAnsi="Arial" w:cs="Arial"/>
              </w:rPr>
              <w:t>f</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1"/>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6079" w:type="dxa"/>
            <w:tcBorders>
              <w:top w:val="single" w:sz="5" w:space="0" w:color="000000"/>
              <w:left w:val="single" w:sz="5" w:space="0" w:color="000000"/>
              <w:bottom w:val="single" w:sz="5" w:space="0" w:color="000000"/>
              <w:right w:val="single" w:sz="5" w:space="0" w:color="000000"/>
            </w:tcBorders>
          </w:tcPr>
          <w:p w14:paraId="345CEB29" w14:textId="77777777" w:rsidR="002134FF" w:rsidRDefault="002134FF" w:rsidP="00C23172"/>
        </w:tc>
      </w:tr>
      <w:tr w:rsidR="002134FF" w14:paraId="2B45A5C2" w14:textId="77777777" w:rsidTr="00C23172">
        <w:trPr>
          <w:trHeight w:hRule="exact" w:val="574"/>
        </w:trPr>
        <w:tc>
          <w:tcPr>
            <w:tcW w:w="3101" w:type="dxa"/>
            <w:tcBorders>
              <w:top w:val="single" w:sz="5" w:space="0" w:color="000000"/>
              <w:left w:val="single" w:sz="5" w:space="0" w:color="000000"/>
              <w:bottom w:val="single" w:sz="5" w:space="0" w:color="000000"/>
              <w:right w:val="single" w:sz="5" w:space="0" w:color="000000"/>
            </w:tcBorders>
          </w:tcPr>
          <w:p w14:paraId="4D2B72FF" w14:textId="77777777" w:rsidR="002134FF" w:rsidRDefault="002134FF" w:rsidP="00C23172">
            <w:pPr>
              <w:spacing w:before="3" w:line="140" w:lineRule="exact"/>
              <w:rPr>
                <w:sz w:val="15"/>
                <w:szCs w:val="15"/>
              </w:rPr>
            </w:pPr>
          </w:p>
          <w:p w14:paraId="16E779BB" w14:textId="77777777" w:rsidR="002134FF" w:rsidRDefault="002134FF" w:rsidP="00C23172">
            <w:pPr>
              <w:ind w:left="102"/>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ned:</w:t>
            </w:r>
          </w:p>
        </w:tc>
        <w:tc>
          <w:tcPr>
            <w:tcW w:w="6079" w:type="dxa"/>
            <w:tcBorders>
              <w:top w:val="single" w:sz="5" w:space="0" w:color="000000"/>
              <w:left w:val="single" w:sz="5" w:space="0" w:color="000000"/>
              <w:bottom w:val="single" w:sz="5" w:space="0" w:color="000000"/>
              <w:right w:val="single" w:sz="5" w:space="0" w:color="000000"/>
            </w:tcBorders>
          </w:tcPr>
          <w:p w14:paraId="4935AD49" w14:textId="77777777" w:rsidR="002134FF" w:rsidRDefault="002134FF" w:rsidP="00C23172"/>
        </w:tc>
      </w:tr>
      <w:tr w:rsidR="002134FF" w14:paraId="06839C9E" w14:textId="77777777" w:rsidTr="00A56C05">
        <w:trPr>
          <w:trHeight w:hRule="exact" w:val="1039"/>
        </w:trPr>
        <w:tc>
          <w:tcPr>
            <w:tcW w:w="3101" w:type="dxa"/>
            <w:tcBorders>
              <w:top w:val="single" w:sz="5" w:space="0" w:color="000000"/>
              <w:left w:val="single" w:sz="5" w:space="0" w:color="000000"/>
              <w:bottom w:val="single" w:sz="5" w:space="0" w:color="000000"/>
              <w:right w:val="single" w:sz="5" w:space="0" w:color="000000"/>
            </w:tcBorders>
          </w:tcPr>
          <w:p w14:paraId="29F4CDF5" w14:textId="77777777" w:rsidR="002134FF" w:rsidRDefault="002134FF" w:rsidP="00C23172">
            <w:pPr>
              <w:spacing w:before="23"/>
              <w:ind w:left="102"/>
              <w:rPr>
                <w:rFonts w:ascii="Arial" w:eastAsia="Arial" w:hAnsi="Arial" w:cs="Arial"/>
              </w:rPr>
            </w:pPr>
            <w:r>
              <w:rPr>
                <w:rFonts w:ascii="Arial" w:eastAsia="Arial" w:hAnsi="Arial" w:cs="Arial"/>
                <w:spacing w:val="-1"/>
              </w:rPr>
              <w:t>P</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us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p>
          <w:p w14:paraId="2F8DF89C" w14:textId="77777777" w:rsidR="002134FF" w:rsidRDefault="002134FF" w:rsidP="00C23172">
            <w:pPr>
              <w:spacing w:before="1"/>
              <w:ind w:left="102"/>
              <w:rPr>
                <w:rFonts w:ascii="Arial" w:eastAsia="Arial" w:hAnsi="Arial" w:cs="Arial"/>
              </w:rPr>
            </w:pPr>
            <w:r>
              <w:rPr>
                <w:rFonts w:ascii="Arial" w:eastAsia="Arial" w:hAnsi="Arial" w:cs="Arial"/>
                <w:spacing w:val="1"/>
              </w:rPr>
              <w:t>O</w:t>
            </w:r>
            <w:r>
              <w:rPr>
                <w:rFonts w:ascii="Arial" w:eastAsia="Arial" w:hAnsi="Arial" w:cs="Arial"/>
                <w:spacing w:val="-1"/>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6079" w:type="dxa"/>
            <w:tcBorders>
              <w:top w:val="single" w:sz="5" w:space="0" w:color="000000"/>
              <w:left w:val="single" w:sz="5" w:space="0" w:color="000000"/>
              <w:bottom w:val="single" w:sz="5" w:space="0" w:color="000000"/>
              <w:right w:val="single" w:sz="5" w:space="0" w:color="000000"/>
            </w:tcBorders>
          </w:tcPr>
          <w:p w14:paraId="748752E2" w14:textId="77777777" w:rsidR="002134FF" w:rsidRDefault="002134FF" w:rsidP="00C23172"/>
        </w:tc>
      </w:tr>
      <w:tr w:rsidR="002134FF" w14:paraId="49834E3C" w14:textId="77777777" w:rsidTr="00C23172">
        <w:trPr>
          <w:trHeight w:hRule="exact" w:val="571"/>
        </w:trPr>
        <w:tc>
          <w:tcPr>
            <w:tcW w:w="3101" w:type="dxa"/>
            <w:tcBorders>
              <w:top w:val="single" w:sz="5" w:space="0" w:color="000000"/>
              <w:left w:val="single" w:sz="5" w:space="0" w:color="000000"/>
              <w:bottom w:val="single" w:sz="5" w:space="0" w:color="000000"/>
              <w:right w:val="single" w:sz="5" w:space="0" w:color="000000"/>
            </w:tcBorders>
          </w:tcPr>
          <w:p w14:paraId="66ABD554" w14:textId="77777777" w:rsidR="002134FF" w:rsidRDefault="002134FF" w:rsidP="00C23172">
            <w:pPr>
              <w:spacing w:line="140" w:lineRule="exact"/>
              <w:rPr>
                <w:sz w:val="15"/>
                <w:szCs w:val="15"/>
              </w:rPr>
            </w:pPr>
          </w:p>
          <w:p w14:paraId="6923F7CA" w14:textId="77777777" w:rsidR="002134FF" w:rsidRDefault="002134FF" w:rsidP="00C23172">
            <w:pPr>
              <w:ind w:left="102"/>
              <w:rPr>
                <w:rFonts w:ascii="Arial" w:eastAsia="Arial" w:hAnsi="Arial" w:cs="Arial"/>
              </w:rPr>
            </w:pP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e:</w:t>
            </w:r>
          </w:p>
        </w:tc>
        <w:tc>
          <w:tcPr>
            <w:tcW w:w="6079" w:type="dxa"/>
            <w:tcBorders>
              <w:top w:val="single" w:sz="5" w:space="0" w:color="000000"/>
              <w:left w:val="single" w:sz="5" w:space="0" w:color="000000"/>
              <w:bottom w:val="single" w:sz="5" w:space="0" w:color="000000"/>
              <w:right w:val="single" w:sz="5" w:space="0" w:color="000000"/>
            </w:tcBorders>
          </w:tcPr>
          <w:p w14:paraId="23E5FF63" w14:textId="77777777" w:rsidR="002134FF" w:rsidRDefault="002134FF" w:rsidP="00C23172"/>
        </w:tc>
      </w:tr>
    </w:tbl>
    <w:p w14:paraId="4D5D2265" w14:textId="77777777" w:rsidR="002134FF" w:rsidRDefault="002134FF" w:rsidP="002134FF">
      <w:pPr>
        <w:sectPr w:rsidR="002134FF">
          <w:pgSz w:w="11900" w:h="16840"/>
          <w:pgMar w:top="780" w:right="1060" w:bottom="280" w:left="1300" w:header="595" w:footer="0" w:gutter="0"/>
          <w:cols w:space="720"/>
        </w:sectPr>
      </w:pPr>
    </w:p>
    <w:p w14:paraId="5A050665" w14:textId="77777777" w:rsidR="002134FF" w:rsidRDefault="002134FF" w:rsidP="00A56C05">
      <w:pPr>
        <w:spacing w:before="29" w:line="260" w:lineRule="exact"/>
        <w:rPr>
          <w:rFonts w:ascii="Arial" w:eastAsia="Arial" w:hAnsi="Arial" w:cs="Arial"/>
          <w:sz w:val="24"/>
          <w:szCs w:val="24"/>
        </w:rPr>
      </w:pPr>
      <w:r>
        <w:rPr>
          <w:rFonts w:ascii="Arial" w:eastAsia="Arial" w:hAnsi="Arial" w:cs="Arial"/>
          <w:b/>
          <w:position w:val="-1"/>
          <w:sz w:val="24"/>
          <w:szCs w:val="24"/>
        </w:rPr>
        <w:lastRenderedPageBreak/>
        <w:t>T</w:t>
      </w:r>
      <w:r>
        <w:rPr>
          <w:rFonts w:ascii="Arial" w:eastAsia="Arial" w:hAnsi="Arial" w:cs="Arial"/>
          <w:b/>
          <w:spacing w:val="1"/>
          <w:position w:val="-1"/>
          <w:sz w:val="24"/>
          <w:szCs w:val="24"/>
        </w:rPr>
        <w:t>e</w:t>
      </w:r>
      <w:r>
        <w:rPr>
          <w:rFonts w:ascii="Arial" w:eastAsia="Arial" w:hAnsi="Arial" w:cs="Arial"/>
          <w:b/>
          <w:position w:val="-1"/>
          <w:sz w:val="24"/>
          <w:szCs w:val="24"/>
        </w:rPr>
        <w:t>nd</w:t>
      </w:r>
      <w:r>
        <w:rPr>
          <w:rFonts w:ascii="Arial" w:eastAsia="Arial" w:hAnsi="Arial" w:cs="Arial"/>
          <w:b/>
          <w:spacing w:val="1"/>
          <w:position w:val="-1"/>
          <w:sz w:val="24"/>
          <w:szCs w:val="24"/>
        </w:rPr>
        <w:t>e</w:t>
      </w:r>
      <w:r>
        <w:rPr>
          <w:rFonts w:ascii="Arial" w:eastAsia="Arial" w:hAnsi="Arial" w:cs="Arial"/>
          <w:b/>
          <w:position w:val="-1"/>
          <w:sz w:val="24"/>
          <w:szCs w:val="24"/>
        </w:rPr>
        <w:t>r</w:t>
      </w:r>
      <w:r>
        <w:rPr>
          <w:rFonts w:ascii="Arial" w:eastAsia="Arial" w:hAnsi="Arial" w:cs="Arial"/>
          <w:b/>
          <w:spacing w:val="-3"/>
          <w:position w:val="-1"/>
          <w:sz w:val="24"/>
          <w:szCs w:val="24"/>
        </w:rPr>
        <w:t xml:space="preserve"> </w:t>
      </w:r>
      <w:r>
        <w:rPr>
          <w:rFonts w:ascii="Arial" w:eastAsia="Arial" w:hAnsi="Arial" w:cs="Arial"/>
          <w:b/>
          <w:position w:val="-1"/>
          <w:sz w:val="24"/>
          <w:szCs w:val="24"/>
        </w:rPr>
        <w:t>D</w:t>
      </w:r>
      <w:r>
        <w:rPr>
          <w:rFonts w:ascii="Arial" w:eastAsia="Arial" w:hAnsi="Arial" w:cs="Arial"/>
          <w:b/>
          <w:spacing w:val="1"/>
          <w:position w:val="-1"/>
          <w:sz w:val="24"/>
          <w:szCs w:val="24"/>
        </w:rPr>
        <w:t>e</w:t>
      </w:r>
      <w:r>
        <w:rPr>
          <w:rFonts w:ascii="Arial" w:eastAsia="Arial" w:hAnsi="Arial" w:cs="Arial"/>
          <w:b/>
          <w:spacing w:val="-1"/>
          <w:position w:val="-1"/>
          <w:sz w:val="24"/>
          <w:szCs w:val="24"/>
        </w:rPr>
        <w:t>c</w:t>
      </w:r>
      <w:r>
        <w:rPr>
          <w:rFonts w:ascii="Arial" w:eastAsia="Arial" w:hAnsi="Arial" w:cs="Arial"/>
          <w:b/>
          <w:spacing w:val="1"/>
          <w:position w:val="-1"/>
          <w:sz w:val="24"/>
          <w:szCs w:val="24"/>
        </w:rPr>
        <w:t>la</w:t>
      </w:r>
      <w:r>
        <w:rPr>
          <w:rFonts w:ascii="Arial" w:eastAsia="Arial" w:hAnsi="Arial" w:cs="Arial"/>
          <w:b/>
          <w:position w:val="-1"/>
          <w:sz w:val="24"/>
          <w:szCs w:val="24"/>
        </w:rPr>
        <w:t>r</w:t>
      </w:r>
      <w:r>
        <w:rPr>
          <w:rFonts w:ascii="Arial" w:eastAsia="Arial" w:hAnsi="Arial" w:cs="Arial"/>
          <w:b/>
          <w:spacing w:val="1"/>
          <w:position w:val="-1"/>
          <w:sz w:val="24"/>
          <w:szCs w:val="24"/>
        </w:rPr>
        <w:t>a</w:t>
      </w:r>
      <w:r>
        <w:rPr>
          <w:rFonts w:ascii="Arial" w:eastAsia="Arial" w:hAnsi="Arial" w:cs="Arial"/>
          <w:b/>
          <w:spacing w:val="-1"/>
          <w:position w:val="-1"/>
          <w:sz w:val="24"/>
          <w:szCs w:val="24"/>
        </w:rPr>
        <w:t>t</w:t>
      </w:r>
      <w:r>
        <w:rPr>
          <w:rFonts w:ascii="Arial" w:eastAsia="Arial" w:hAnsi="Arial" w:cs="Arial"/>
          <w:b/>
          <w:spacing w:val="1"/>
          <w:position w:val="-1"/>
          <w:sz w:val="24"/>
          <w:szCs w:val="24"/>
        </w:rPr>
        <w:t>i</w:t>
      </w:r>
      <w:r>
        <w:rPr>
          <w:rFonts w:ascii="Arial" w:eastAsia="Arial" w:hAnsi="Arial" w:cs="Arial"/>
          <w:b/>
          <w:position w:val="-1"/>
          <w:sz w:val="24"/>
          <w:szCs w:val="24"/>
        </w:rPr>
        <w:t>on</w:t>
      </w:r>
    </w:p>
    <w:p w14:paraId="50D633BE" w14:textId="77777777" w:rsidR="002134FF" w:rsidRDefault="002134FF" w:rsidP="002134FF">
      <w:pPr>
        <w:spacing w:line="200" w:lineRule="exact"/>
      </w:pPr>
    </w:p>
    <w:p w14:paraId="513B9FEC" w14:textId="77777777" w:rsidR="00064049" w:rsidRDefault="00064049" w:rsidP="002134FF">
      <w:pPr>
        <w:spacing w:line="200" w:lineRule="exact"/>
      </w:pPr>
    </w:p>
    <w:p w14:paraId="480BB899" w14:textId="069FF0E3" w:rsidR="002134FF" w:rsidRPr="00242EB9" w:rsidRDefault="002134FF" w:rsidP="00242EB9">
      <w:pPr>
        <w:pStyle w:val="ListParagraph"/>
        <w:numPr>
          <w:ilvl w:val="0"/>
          <w:numId w:val="29"/>
        </w:numPr>
        <w:spacing w:before="32" w:line="358" w:lineRule="auto"/>
        <w:ind w:right="904"/>
        <w:jc w:val="both"/>
        <w:rPr>
          <w:rFonts w:ascii="Arial" w:eastAsia="Arial" w:hAnsi="Arial" w:cs="Arial"/>
        </w:rPr>
      </w:pPr>
      <w:r w:rsidRPr="00242EB9">
        <w:rPr>
          <w:rFonts w:ascii="Arial" w:eastAsia="Arial" w:hAnsi="Arial" w:cs="Arial"/>
        </w:rPr>
        <w:t>I</w:t>
      </w:r>
      <w:r w:rsidRPr="00242EB9">
        <w:rPr>
          <w:rFonts w:ascii="Arial" w:eastAsia="Arial" w:hAnsi="Arial" w:cs="Arial"/>
          <w:spacing w:val="7"/>
        </w:rPr>
        <w:t xml:space="preserve"> </w:t>
      </w:r>
      <w:r w:rsidRPr="00242EB9">
        <w:rPr>
          <w:rFonts w:ascii="Arial" w:eastAsia="Arial" w:hAnsi="Arial" w:cs="Arial"/>
        </w:rPr>
        <w:t xml:space="preserve">/ </w:t>
      </w:r>
      <w:r w:rsidRPr="00242EB9">
        <w:rPr>
          <w:rFonts w:ascii="Arial" w:eastAsia="Arial" w:hAnsi="Arial" w:cs="Arial"/>
          <w:spacing w:val="8"/>
        </w:rPr>
        <w:t>W</w:t>
      </w:r>
      <w:r w:rsidRPr="00242EB9">
        <w:rPr>
          <w:rFonts w:ascii="Arial" w:eastAsia="Arial" w:hAnsi="Arial" w:cs="Arial"/>
        </w:rPr>
        <w:t>e</w:t>
      </w:r>
      <w:r w:rsidRPr="00242EB9">
        <w:rPr>
          <w:rFonts w:ascii="Arial" w:eastAsia="Arial" w:hAnsi="Arial" w:cs="Arial"/>
          <w:spacing w:val="3"/>
        </w:rPr>
        <w:t xml:space="preserve"> </w:t>
      </w:r>
      <w:r w:rsidRPr="00242EB9">
        <w:rPr>
          <w:rFonts w:ascii="Arial" w:eastAsia="Arial" w:hAnsi="Arial" w:cs="Arial"/>
          <w:spacing w:val="-3"/>
        </w:rPr>
        <w:t>a</w:t>
      </w:r>
      <w:r w:rsidRPr="00242EB9">
        <w:rPr>
          <w:rFonts w:ascii="Arial" w:eastAsia="Arial" w:hAnsi="Arial" w:cs="Arial"/>
          <w:spacing w:val="2"/>
        </w:rPr>
        <w:t>g</w:t>
      </w:r>
      <w:r w:rsidRPr="00242EB9">
        <w:rPr>
          <w:rFonts w:ascii="Arial" w:eastAsia="Arial" w:hAnsi="Arial" w:cs="Arial"/>
          <w:spacing w:val="1"/>
        </w:rPr>
        <w:t>r</w:t>
      </w:r>
      <w:r w:rsidRPr="00242EB9">
        <w:rPr>
          <w:rFonts w:ascii="Arial" w:eastAsia="Arial" w:hAnsi="Arial" w:cs="Arial"/>
        </w:rPr>
        <w:t>ee</w:t>
      </w:r>
      <w:r w:rsidRPr="00242EB9">
        <w:rPr>
          <w:rFonts w:ascii="Arial" w:eastAsia="Arial" w:hAnsi="Arial" w:cs="Arial"/>
          <w:spacing w:val="3"/>
        </w:rPr>
        <w:t xml:space="preserve"> </w:t>
      </w:r>
      <w:r w:rsidRPr="00242EB9">
        <w:rPr>
          <w:rFonts w:ascii="Arial" w:eastAsia="Arial" w:hAnsi="Arial" w:cs="Arial"/>
          <w:spacing w:val="1"/>
        </w:rPr>
        <w:t>t</w:t>
      </w:r>
      <w:r w:rsidRPr="00242EB9">
        <w:rPr>
          <w:rFonts w:ascii="Arial" w:eastAsia="Arial" w:hAnsi="Arial" w:cs="Arial"/>
        </w:rPr>
        <w:t>h</w:t>
      </w:r>
      <w:r w:rsidRPr="00242EB9">
        <w:rPr>
          <w:rFonts w:ascii="Arial" w:eastAsia="Arial" w:hAnsi="Arial" w:cs="Arial"/>
          <w:spacing w:val="-3"/>
        </w:rPr>
        <w:t>a</w:t>
      </w:r>
      <w:r w:rsidRPr="00242EB9">
        <w:rPr>
          <w:rFonts w:ascii="Arial" w:eastAsia="Arial" w:hAnsi="Arial" w:cs="Arial"/>
        </w:rPr>
        <w:t>t</w:t>
      </w:r>
      <w:r w:rsidRPr="00242EB9">
        <w:rPr>
          <w:rFonts w:ascii="Arial" w:eastAsia="Arial" w:hAnsi="Arial" w:cs="Arial"/>
          <w:spacing w:val="7"/>
        </w:rPr>
        <w:t xml:space="preserve"> </w:t>
      </w:r>
      <w:r w:rsidRPr="00242EB9">
        <w:rPr>
          <w:rFonts w:ascii="Arial" w:eastAsia="Arial" w:hAnsi="Arial" w:cs="Arial"/>
          <w:spacing w:val="1"/>
        </w:rPr>
        <w:t>t</w:t>
      </w:r>
      <w:r w:rsidRPr="00242EB9">
        <w:rPr>
          <w:rFonts w:ascii="Arial" w:eastAsia="Arial" w:hAnsi="Arial" w:cs="Arial"/>
        </w:rPr>
        <w:t>he</w:t>
      </w:r>
      <w:r w:rsidRPr="00242EB9">
        <w:rPr>
          <w:rFonts w:ascii="Arial" w:eastAsia="Arial" w:hAnsi="Arial" w:cs="Arial"/>
          <w:spacing w:val="6"/>
        </w:rPr>
        <w:t xml:space="preserve"> </w:t>
      </w:r>
      <w:r w:rsidRPr="00242EB9">
        <w:rPr>
          <w:rFonts w:ascii="Arial" w:eastAsia="Arial" w:hAnsi="Arial" w:cs="Arial"/>
          <w:spacing w:val="-3"/>
        </w:rPr>
        <w:t>i</w:t>
      </w:r>
      <w:r w:rsidRPr="00242EB9">
        <w:rPr>
          <w:rFonts w:ascii="Arial" w:eastAsia="Arial" w:hAnsi="Arial" w:cs="Arial"/>
        </w:rPr>
        <w:t>nse</w:t>
      </w:r>
      <w:r w:rsidRPr="00242EB9">
        <w:rPr>
          <w:rFonts w:ascii="Arial" w:eastAsia="Arial" w:hAnsi="Arial" w:cs="Arial"/>
          <w:spacing w:val="1"/>
        </w:rPr>
        <w:t>rt</w:t>
      </w:r>
      <w:r w:rsidRPr="00242EB9">
        <w:rPr>
          <w:rFonts w:ascii="Arial" w:eastAsia="Arial" w:hAnsi="Arial" w:cs="Arial"/>
          <w:spacing w:val="-1"/>
        </w:rPr>
        <w:t>i</w:t>
      </w:r>
      <w:r w:rsidRPr="00242EB9">
        <w:rPr>
          <w:rFonts w:ascii="Arial" w:eastAsia="Arial" w:hAnsi="Arial" w:cs="Arial"/>
        </w:rPr>
        <w:t>on</w:t>
      </w:r>
      <w:r w:rsidRPr="00242EB9">
        <w:rPr>
          <w:rFonts w:ascii="Arial" w:eastAsia="Arial" w:hAnsi="Arial" w:cs="Arial"/>
          <w:spacing w:val="6"/>
        </w:rPr>
        <w:t xml:space="preserve"> </w:t>
      </w:r>
      <w:r w:rsidRPr="00242EB9">
        <w:rPr>
          <w:rFonts w:ascii="Arial" w:eastAsia="Arial" w:hAnsi="Arial" w:cs="Arial"/>
        </w:rPr>
        <w:t>by</w:t>
      </w:r>
      <w:r w:rsidRPr="00242EB9">
        <w:rPr>
          <w:rFonts w:ascii="Arial" w:eastAsia="Arial" w:hAnsi="Arial" w:cs="Arial"/>
          <w:spacing w:val="4"/>
        </w:rPr>
        <w:t xml:space="preserve"> </w:t>
      </w:r>
      <w:r w:rsidRPr="00242EB9">
        <w:rPr>
          <w:rFonts w:ascii="Arial" w:eastAsia="Arial" w:hAnsi="Arial" w:cs="Arial"/>
          <w:spacing w:val="1"/>
        </w:rPr>
        <w:t>m</w:t>
      </w:r>
      <w:r w:rsidRPr="00242EB9">
        <w:rPr>
          <w:rFonts w:ascii="Arial" w:eastAsia="Arial" w:hAnsi="Arial" w:cs="Arial"/>
        </w:rPr>
        <w:t>e</w:t>
      </w:r>
      <w:r w:rsidRPr="00242EB9">
        <w:rPr>
          <w:rFonts w:ascii="Arial" w:eastAsia="Arial" w:hAnsi="Arial" w:cs="Arial"/>
          <w:spacing w:val="1"/>
        </w:rPr>
        <w:t>/</w:t>
      </w:r>
      <w:r w:rsidRPr="00242EB9">
        <w:rPr>
          <w:rFonts w:ascii="Arial" w:eastAsia="Arial" w:hAnsi="Arial" w:cs="Arial"/>
          <w:spacing w:val="-3"/>
        </w:rPr>
        <w:t>u</w:t>
      </w:r>
      <w:r w:rsidRPr="00242EB9">
        <w:rPr>
          <w:rFonts w:ascii="Arial" w:eastAsia="Arial" w:hAnsi="Arial" w:cs="Arial"/>
        </w:rPr>
        <w:t>s</w:t>
      </w:r>
      <w:r w:rsidRPr="00242EB9">
        <w:rPr>
          <w:rFonts w:ascii="Arial" w:eastAsia="Arial" w:hAnsi="Arial" w:cs="Arial"/>
          <w:spacing w:val="6"/>
        </w:rPr>
        <w:t xml:space="preserve"> </w:t>
      </w:r>
      <w:r w:rsidRPr="00242EB9">
        <w:rPr>
          <w:rFonts w:ascii="Arial" w:eastAsia="Arial" w:hAnsi="Arial" w:cs="Arial"/>
          <w:spacing w:val="-3"/>
        </w:rPr>
        <w:t>o</w:t>
      </w:r>
      <w:r w:rsidRPr="00242EB9">
        <w:rPr>
          <w:rFonts w:ascii="Arial" w:eastAsia="Arial" w:hAnsi="Arial" w:cs="Arial"/>
        </w:rPr>
        <w:t>f</w:t>
      </w:r>
      <w:r w:rsidRPr="00242EB9">
        <w:rPr>
          <w:rFonts w:ascii="Arial" w:eastAsia="Arial" w:hAnsi="Arial" w:cs="Arial"/>
          <w:spacing w:val="10"/>
        </w:rPr>
        <w:t xml:space="preserve"> </w:t>
      </w:r>
      <w:r w:rsidRPr="00242EB9">
        <w:rPr>
          <w:rFonts w:ascii="Arial" w:eastAsia="Arial" w:hAnsi="Arial" w:cs="Arial"/>
          <w:spacing w:val="-3"/>
        </w:rPr>
        <w:t>a</w:t>
      </w:r>
      <w:r w:rsidRPr="00242EB9">
        <w:rPr>
          <w:rFonts w:ascii="Arial" w:eastAsia="Arial" w:hAnsi="Arial" w:cs="Arial"/>
        </w:rPr>
        <w:t>ny</w:t>
      </w:r>
      <w:r w:rsidRPr="00242EB9">
        <w:rPr>
          <w:rFonts w:ascii="Arial" w:eastAsia="Arial" w:hAnsi="Arial" w:cs="Arial"/>
          <w:spacing w:val="4"/>
        </w:rPr>
        <w:t xml:space="preserve"> </w:t>
      </w:r>
      <w:r w:rsidRPr="00242EB9">
        <w:rPr>
          <w:rFonts w:ascii="Arial" w:eastAsia="Arial" w:hAnsi="Arial" w:cs="Arial"/>
        </w:rPr>
        <w:t>cond</w:t>
      </w:r>
      <w:r w:rsidRPr="00242EB9">
        <w:rPr>
          <w:rFonts w:ascii="Arial" w:eastAsia="Arial" w:hAnsi="Arial" w:cs="Arial"/>
          <w:spacing w:val="-1"/>
        </w:rPr>
        <w:t>i</w:t>
      </w:r>
      <w:r w:rsidRPr="00242EB9">
        <w:rPr>
          <w:rFonts w:ascii="Arial" w:eastAsia="Arial" w:hAnsi="Arial" w:cs="Arial"/>
          <w:spacing w:val="1"/>
        </w:rPr>
        <w:t>t</w:t>
      </w:r>
      <w:r w:rsidRPr="00242EB9">
        <w:rPr>
          <w:rFonts w:ascii="Arial" w:eastAsia="Arial" w:hAnsi="Arial" w:cs="Arial"/>
          <w:spacing w:val="-1"/>
        </w:rPr>
        <w:t>i</w:t>
      </w:r>
      <w:r w:rsidRPr="00242EB9">
        <w:rPr>
          <w:rFonts w:ascii="Arial" w:eastAsia="Arial" w:hAnsi="Arial" w:cs="Arial"/>
        </w:rPr>
        <w:t>ons</w:t>
      </w:r>
      <w:r w:rsidRPr="00242EB9">
        <w:rPr>
          <w:rFonts w:ascii="Arial" w:eastAsia="Arial" w:hAnsi="Arial" w:cs="Arial"/>
          <w:spacing w:val="6"/>
        </w:rPr>
        <w:t xml:space="preserve"> </w:t>
      </w:r>
      <w:r w:rsidRPr="00242EB9">
        <w:rPr>
          <w:rFonts w:ascii="Arial" w:eastAsia="Arial" w:hAnsi="Arial" w:cs="Arial"/>
          <w:spacing w:val="2"/>
        </w:rPr>
        <w:t>q</w:t>
      </w:r>
      <w:r w:rsidRPr="00242EB9">
        <w:rPr>
          <w:rFonts w:ascii="Arial" w:eastAsia="Arial" w:hAnsi="Arial" w:cs="Arial"/>
        </w:rPr>
        <w:t>ua</w:t>
      </w:r>
      <w:r w:rsidRPr="00242EB9">
        <w:rPr>
          <w:rFonts w:ascii="Arial" w:eastAsia="Arial" w:hAnsi="Arial" w:cs="Arial"/>
          <w:spacing w:val="-1"/>
        </w:rPr>
        <w:t>li</w:t>
      </w:r>
      <w:r w:rsidRPr="00242EB9">
        <w:rPr>
          <w:rFonts w:ascii="Arial" w:eastAsia="Arial" w:hAnsi="Arial" w:cs="Arial"/>
          <w:spacing w:val="3"/>
        </w:rPr>
        <w:t>f</w:t>
      </w:r>
      <w:r w:rsidRPr="00242EB9">
        <w:rPr>
          <w:rFonts w:ascii="Arial" w:eastAsia="Arial" w:hAnsi="Arial" w:cs="Arial"/>
          <w:spacing w:val="-2"/>
        </w:rPr>
        <w:t>y</w:t>
      </w:r>
      <w:r w:rsidRPr="00242EB9">
        <w:rPr>
          <w:rFonts w:ascii="Arial" w:eastAsia="Arial" w:hAnsi="Arial" w:cs="Arial"/>
          <w:spacing w:val="-1"/>
        </w:rPr>
        <w:t>i</w:t>
      </w:r>
      <w:r w:rsidRPr="00242EB9">
        <w:rPr>
          <w:rFonts w:ascii="Arial" w:eastAsia="Arial" w:hAnsi="Arial" w:cs="Arial"/>
        </w:rPr>
        <w:t>ng</w:t>
      </w:r>
      <w:r w:rsidRPr="00242EB9">
        <w:rPr>
          <w:rFonts w:ascii="Arial" w:eastAsia="Arial" w:hAnsi="Arial" w:cs="Arial"/>
          <w:spacing w:val="6"/>
        </w:rPr>
        <w:t xml:space="preserve"> </w:t>
      </w:r>
      <w:r w:rsidRPr="00242EB9">
        <w:rPr>
          <w:rFonts w:ascii="Arial" w:eastAsia="Arial" w:hAnsi="Arial" w:cs="Arial"/>
          <w:spacing w:val="1"/>
        </w:rPr>
        <w:t>t</w:t>
      </w:r>
      <w:r w:rsidRPr="00242EB9">
        <w:rPr>
          <w:rFonts w:ascii="Arial" w:eastAsia="Arial" w:hAnsi="Arial" w:cs="Arial"/>
        </w:rPr>
        <w:t>h</w:t>
      </w:r>
      <w:r w:rsidRPr="00242EB9">
        <w:rPr>
          <w:rFonts w:ascii="Arial" w:eastAsia="Arial" w:hAnsi="Arial" w:cs="Arial"/>
          <w:spacing w:val="-1"/>
        </w:rPr>
        <w:t>i</w:t>
      </w:r>
      <w:r w:rsidRPr="00242EB9">
        <w:rPr>
          <w:rFonts w:ascii="Arial" w:eastAsia="Arial" w:hAnsi="Arial" w:cs="Arial"/>
        </w:rPr>
        <w:t>s</w:t>
      </w:r>
      <w:r w:rsidRPr="00242EB9">
        <w:rPr>
          <w:rFonts w:ascii="Arial" w:eastAsia="Arial" w:hAnsi="Arial" w:cs="Arial"/>
          <w:spacing w:val="6"/>
        </w:rPr>
        <w:t xml:space="preserve"> </w:t>
      </w:r>
      <w:r w:rsidRPr="00242EB9">
        <w:rPr>
          <w:rFonts w:ascii="Arial" w:eastAsia="Arial" w:hAnsi="Arial" w:cs="Arial"/>
          <w:spacing w:val="1"/>
        </w:rPr>
        <w:t>t</w:t>
      </w:r>
      <w:r w:rsidRPr="00242EB9">
        <w:rPr>
          <w:rFonts w:ascii="Arial" w:eastAsia="Arial" w:hAnsi="Arial" w:cs="Arial"/>
        </w:rPr>
        <w:t>end</w:t>
      </w:r>
      <w:r w:rsidRPr="00242EB9">
        <w:rPr>
          <w:rFonts w:ascii="Arial" w:eastAsia="Arial" w:hAnsi="Arial" w:cs="Arial"/>
          <w:spacing w:val="-3"/>
        </w:rPr>
        <w:t>e</w:t>
      </w:r>
      <w:r w:rsidRPr="00242EB9">
        <w:rPr>
          <w:rFonts w:ascii="Arial" w:eastAsia="Arial" w:hAnsi="Arial" w:cs="Arial"/>
        </w:rPr>
        <w:t>r</w:t>
      </w:r>
      <w:r w:rsidRPr="00242EB9">
        <w:rPr>
          <w:rFonts w:ascii="Arial" w:eastAsia="Arial" w:hAnsi="Arial" w:cs="Arial"/>
          <w:spacing w:val="7"/>
        </w:rPr>
        <w:t xml:space="preserve"> </w:t>
      </w:r>
      <w:r w:rsidRPr="00242EB9">
        <w:rPr>
          <w:rFonts w:ascii="Arial" w:eastAsia="Arial" w:hAnsi="Arial" w:cs="Arial"/>
        </w:rPr>
        <w:t>or</w:t>
      </w:r>
      <w:r w:rsidRPr="00242EB9">
        <w:rPr>
          <w:rFonts w:ascii="Arial" w:eastAsia="Arial" w:hAnsi="Arial" w:cs="Arial"/>
          <w:spacing w:val="7"/>
        </w:rPr>
        <w:t xml:space="preserve"> </w:t>
      </w:r>
      <w:r w:rsidRPr="00242EB9">
        <w:rPr>
          <w:rFonts w:ascii="Arial" w:eastAsia="Arial" w:hAnsi="Arial" w:cs="Arial"/>
        </w:rPr>
        <w:t>a</w:t>
      </w:r>
      <w:r w:rsidRPr="00242EB9">
        <w:rPr>
          <w:rFonts w:ascii="Arial" w:eastAsia="Arial" w:hAnsi="Arial" w:cs="Arial"/>
          <w:spacing w:val="-3"/>
        </w:rPr>
        <w:t>n</w:t>
      </w:r>
      <w:r w:rsidRPr="00242EB9">
        <w:rPr>
          <w:rFonts w:ascii="Arial" w:eastAsia="Arial" w:hAnsi="Arial" w:cs="Arial"/>
        </w:rPr>
        <w:t>y unau</w:t>
      </w:r>
      <w:r w:rsidRPr="00242EB9">
        <w:rPr>
          <w:rFonts w:ascii="Arial" w:eastAsia="Arial" w:hAnsi="Arial" w:cs="Arial"/>
          <w:spacing w:val="1"/>
        </w:rPr>
        <w:t>t</w:t>
      </w:r>
      <w:r w:rsidRPr="00242EB9">
        <w:rPr>
          <w:rFonts w:ascii="Arial" w:eastAsia="Arial" w:hAnsi="Arial" w:cs="Arial"/>
        </w:rPr>
        <w:t>ho</w:t>
      </w:r>
      <w:r w:rsidRPr="00242EB9">
        <w:rPr>
          <w:rFonts w:ascii="Arial" w:eastAsia="Arial" w:hAnsi="Arial" w:cs="Arial"/>
          <w:spacing w:val="1"/>
        </w:rPr>
        <w:t>r</w:t>
      </w:r>
      <w:r w:rsidRPr="00242EB9">
        <w:rPr>
          <w:rFonts w:ascii="Arial" w:eastAsia="Arial" w:hAnsi="Arial" w:cs="Arial"/>
          <w:spacing w:val="-1"/>
        </w:rPr>
        <w:t>i</w:t>
      </w:r>
      <w:r w:rsidRPr="00242EB9">
        <w:rPr>
          <w:rFonts w:ascii="Arial" w:eastAsia="Arial" w:hAnsi="Arial" w:cs="Arial"/>
        </w:rPr>
        <w:t>sed</w:t>
      </w:r>
      <w:r w:rsidRPr="00242EB9">
        <w:rPr>
          <w:rFonts w:ascii="Arial" w:eastAsia="Arial" w:hAnsi="Arial" w:cs="Arial"/>
          <w:spacing w:val="-6"/>
        </w:rPr>
        <w:t xml:space="preserve"> </w:t>
      </w:r>
      <w:r w:rsidRPr="00242EB9">
        <w:rPr>
          <w:rFonts w:ascii="Arial" w:eastAsia="Arial" w:hAnsi="Arial" w:cs="Arial"/>
        </w:rPr>
        <w:t>a</w:t>
      </w:r>
      <w:r w:rsidRPr="00242EB9">
        <w:rPr>
          <w:rFonts w:ascii="Arial" w:eastAsia="Arial" w:hAnsi="Arial" w:cs="Arial"/>
          <w:spacing w:val="-3"/>
        </w:rPr>
        <w:t>l</w:t>
      </w:r>
      <w:r w:rsidRPr="00242EB9">
        <w:rPr>
          <w:rFonts w:ascii="Arial" w:eastAsia="Arial" w:hAnsi="Arial" w:cs="Arial"/>
          <w:spacing w:val="1"/>
        </w:rPr>
        <w:t>t</w:t>
      </w:r>
      <w:r w:rsidRPr="00242EB9">
        <w:rPr>
          <w:rFonts w:ascii="Arial" w:eastAsia="Arial" w:hAnsi="Arial" w:cs="Arial"/>
        </w:rPr>
        <w:t>e</w:t>
      </w:r>
      <w:r w:rsidRPr="00242EB9">
        <w:rPr>
          <w:rFonts w:ascii="Arial" w:eastAsia="Arial" w:hAnsi="Arial" w:cs="Arial"/>
          <w:spacing w:val="1"/>
        </w:rPr>
        <w:t>r</w:t>
      </w:r>
      <w:r w:rsidRPr="00242EB9">
        <w:rPr>
          <w:rFonts w:ascii="Arial" w:eastAsia="Arial" w:hAnsi="Arial" w:cs="Arial"/>
          <w:spacing w:val="-3"/>
        </w:rPr>
        <w:t>a</w:t>
      </w:r>
      <w:r w:rsidRPr="00242EB9">
        <w:rPr>
          <w:rFonts w:ascii="Arial" w:eastAsia="Arial" w:hAnsi="Arial" w:cs="Arial"/>
          <w:spacing w:val="1"/>
        </w:rPr>
        <w:t>t</w:t>
      </w:r>
      <w:r w:rsidRPr="00242EB9">
        <w:rPr>
          <w:rFonts w:ascii="Arial" w:eastAsia="Arial" w:hAnsi="Arial" w:cs="Arial"/>
          <w:spacing w:val="-1"/>
        </w:rPr>
        <w:t>i</w:t>
      </w:r>
      <w:r w:rsidRPr="00242EB9">
        <w:rPr>
          <w:rFonts w:ascii="Arial" w:eastAsia="Arial" w:hAnsi="Arial" w:cs="Arial"/>
        </w:rPr>
        <w:t>on</w:t>
      </w:r>
      <w:r w:rsidRPr="00242EB9">
        <w:rPr>
          <w:rFonts w:ascii="Arial" w:eastAsia="Arial" w:hAnsi="Arial" w:cs="Arial"/>
          <w:spacing w:val="-6"/>
        </w:rPr>
        <w:t xml:space="preserve"> </w:t>
      </w:r>
      <w:r w:rsidRPr="00242EB9">
        <w:rPr>
          <w:rFonts w:ascii="Arial" w:eastAsia="Arial" w:hAnsi="Arial" w:cs="Arial"/>
          <w:spacing w:val="-3"/>
        </w:rPr>
        <w:t>o</w:t>
      </w:r>
      <w:r w:rsidRPr="00242EB9">
        <w:rPr>
          <w:rFonts w:ascii="Arial" w:eastAsia="Arial" w:hAnsi="Arial" w:cs="Arial"/>
        </w:rPr>
        <w:t>f</w:t>
      </w:r>
      <w:r w:rsidRPr="00242EB9">
        <w:rPr>
          <w:rFonts w:ascii="Arial" w:eastAsia="Arial" w:hAnsi="Arial" w:cs="Arial"/>
          <w:spacing w:val="-5"/>
        </w:rPr>
        <w:t xml:space="preserve"> </w:t>
      </w:r>
      <w:r w:rsidRPr="00242EB9">
        <w:rPr>
          <w:rFonts w:ascii="Arial" w:eastAsia="Arial" w:hAnsi="Arial" w:cs="Arial"/>
        </w:rPr>
        <w:t>any</w:t>
      </w:r>
      <w:r w:rsidRPr="00242EB9">
        <w:rPr>
          <w:rFonts w:ascii="Arial" w:eastAsia="Arial" w:hAnsi="Arial" w:cs="Arial"/>
          <w:spacing w:val="-8"/>
        </w:rPr>
        <w:t xml:space="preserve"> </w:t>
      </w:r>
      <w:r w:rsidRPr="00242EB9">
        <w:rPr>
          <w:rFonts w:ascii="Arial" w:eastAsia="Arial" w:hAnsi="Arial" w:cs="Arial"/>
          <w:spacing w:val="-3"/>
        </w:rPr>
        <w:t>o</w:t>
      </w:r>
      <w:r w:rsidRPr="00242EB9">
        <w:rPr>
          <w:rFonts w:ascii="Arial" w:eastAsia="Arial" w:hAnsi="Arial" w:cs="Arial"/>
        </w:rPr>
        <w:t>f</w:t>
      </w:r>
      <w:r w:rsidRPr="00242EB9">
        <w:rPr>
          <w:rFonts w:ascii="Arial" w:eastAsia="Arial" w:hAnsi="Arial" w:cs="Arial"/>
          <w:spacing w:val="-5"/>
        </w:rPr>
        <w:t xml:space="preserve"> </w:t>
      </w:r>
      <w:r w:rsidRPr="00242EB9">
        <w:rPr>
          <w:rFonts w:ascii="Arial" w:eastAsia="Arial" w:hAnsi="Arial" w:cs="Arial"/>
          <w:spacing w:val="1"/>
        </w:rPr>
        <w:t>t</w:t>
      </w:r>
      <w:r w:rsidRPr="00242EB9">
        <w:rPr>
          <w:rFonts w:ascii="Arial" w:eastAsia="Arial" w:hAnsi="Arial" w:cs="Arial"/>
        </w:rPr>
        <w:t>he</w:t>
      </w:r>
      <w:r w:rsidRPr="00242EB9">
        <w:rPr>
          <w:rFonts w:ascii="Arial" w:eastAsia="Arial" w:hAnsi="Arial" w:cs="Arial"/>
          <w:spacing w:val="-8"/>
        </w:rPr>
        <w:t xml:space="preserve"> </w:t>
      </w:r>
      <w:r w:rsidRPr="00242EB9">
        <w:rPr>
          <w:rFonts w:ascii="Arial" w:eastAsia="Arial" w:hAnsi="Arial" w:cs="Arial"/>
          <w:spacing w:val="1"/>
        </w:rPr>
        <w:t>t</w:t>
      </w:r>
      <w:r w:rsidRPr="00242EB9">
        <w:rPr>
          <w:rFonts w:ascii="Arial" w:eastAsia="Arial" w:hAnsi="Arial" w:cs="Arial"/>
        </w:rPr>
        <w:t>end</w:t>
      </w:r>
      <w:r w:rsidRPr="00242EB9">
        <w:rPr>
          <w:rFonts w:ascii="Arial" w:eastAsia="Arial" w:hAnsi="Arial" w:cs="Arial"/>
          <w:spacing w:val="-3"/>
        </w:rPr>
        <w:t>e</w:t>
      </w:r>
      <w:r w:rsidRPr="00242EB9">
        <w:rPr>
          <w:rFonts w:ascii="Arial" w:eastAsia="Arial" w:hAnsi="Arial" w:cs="Arial"/>
        </w:rPr>
        <w:t>r</w:t>
      </w:r>
      <w:r w:rsidRPr="00242EB9">
        <w:rPr>
          <w:rFonts w:ascii="Arial" w:eastAsia="Arial" w:hAnsi="Arial" w:cs="Arial"/>
          <w:spacing w:val="-5"/>
        </w:rPr>
        <w:t xml:space="preserve"> </w:t>
      </w:r>
      <w:r w:rsidRPr="00242EB9">
        <w:rPr>
          <w:rFonts w:ascii="Arial" w:eastAsia="Arial" w:hAnsi="Arial" w:cs="Arial"/>
        </w:rPr>
        <w:t>doc</w:t>
      </w:r>
      <w:r w:rsidRPr="00242EB9">
        <w:rPr>
          <w:rFonts w:ascii="Arial" w:eastAsia="Arial" w:hAnsi="Arial" w:cs="Arial"/>
          <w:spacing w:val="-3"/>
        </w:rPr>
        <w:t>u</w:t>
      </w:r>
      <w:r w:rsidRPr="00242EB9">
        <w:rPr>
          <w:rFonts w:ascii="Arial" w:eastAsia="Arial" w:hAnsi="Arial" w:cs="Arial"/>
          <w:spacing w:val="1"/>
        </w:rPr>
        <w:t>m</w:t>
      </w:r>
      <w:r w:rsidRPr="00242EB9">
        <w:rPr>
          <w:rFonts w:ascii="Arial" w:eastAsia="Arial" w:hAnsi="Arial" w:cs="Arial"/>
        </w:rPr>
        <w:t>en</w:t>
      </w:r>
      <w:r w:rsidRPr="00242EB9">
        <w:rPr>
          <w:rFonts w:ascii="Arial" w:eastAsia="Arial" w:hAnsi="Arial" w:cs="Arial"/>
          <w:spacing w:val="1"/>
        </w:rPr>
        <w:t>t</w:t>
      </w:r>
      <w:r w:rsidRPr="00242EB9">
        <w:rPr>
          <w:rFonts w:ascii="Arial" w:eastAsia="Arial" w:hAnsi="Arial" w:cs="Arial"/>
        </w:rPr>
        <w:t>s</w:t>
      </w:r>
      <w:r w:rsidRPr="00242EB9">
        <w:rPr>
          <w:rFonts w:ascii="Arial" w:eastAsia="Arial" w:hAnsi="Arial" w:cs="Arial"/>
          <w:spacing w:val="-8"/>
        </w:rPr>
        <w:t xml:space="preserve"> </w:t>
      </w:r>
      <w:r w:rsidRPr="00242EB9">
        <w:rPr>
          <w:rFonts w:ascii="Arial" w:eastAsia="Arial" w:hAnsi="Arial" w:cs="Arial"/>
        </w:rPr>
        <w:t>sha</w:t>
      </w:r>
      <w:r w:rsidRPr="00242EB9">
        <w:rPr>
          <w:rFonts w:ascii="Arial" w:eastAsia="Arial" w:hAnsi="Arial" w:cs="Arial"/>
          <w:spacing w:val="-1"/>
        </w:rPr>
        <w:t>l</w:t>
      </w:r>
      <w:r w:rsidRPr="00242EB9">
        <w:rPr>
          <w:rFonts w:ascii="Arial" w:eastAsia="Arial" w:hAnsi="Arial" w:cs="Arial"/>
        </w:rPr>
        <w:t>l</w:t>
      </w:r>
      <w:r w:rsidRPr="00242EB9">
        <w:rPr>
          <w:rFonts w:ascii="Arial" w:eastAsia="Arial" w:hAnsi="Arial" w:cs="Arial"/>
          <w:spacing w:val="-7"/>
        </w:rPr>
        <w:t xml:space="preserve"> </w:t>
      </w:r>
      <w:r w:rsidRPr="00242EB9">
        <w:rPr>
          <w:rFonts w:ascii="Arial" w:eastAsia="Arial" w:hAnsi="Arial" w:cs="Arial"/>
        </w:rPr>
        <w:t>not</w:t>
      </w:r>
      <w:r w:rsidRPr="00242EB9">
        <w:rPr>
          <w:rFonts w:ascii="Arial" w:eastAsia="Arial" w:hAnsi="Arial" w:cs="Arial"/>
          <w:spacing w:val="-7"/>
        </w:rPr>
        <w:t xml:space="preserve"> </w:t>
      </w:r>
      <w:r w:rsidRPr="00242EB9">
        <w:rPr>
          <w:rFonts w:ascii="Arial" w:eastAsia="Arial" w:hAnsi="Arial" w:cs="Arial"/>
          <w:spacing w:val="-3"/>
        </w:rPr>
        <w:t>a</w:t>
      </w:r>
      <w:r w:rsidRPr="00242EB9">
        <w:rPr>
          <w:rFonts w:ascii="Arial" w:eastAsia="Arial" w:hAnsi="Arial" w:cs="Arial"/>
          <w:spacing w:val="1"/>
        </w:rPr>
        <w:t>ff</w:t>
      </w:r>
      <w:r w:rsidRPr="00242EB9">
        <w:rPr>
          <w:rFonts w:ascii="Arial" w:eastAsia="Arial" w:hAnsi="Arial" w:cs="Arial"/>
        </w:rPr>
        <w:t>ect</w:t>
      </w:r>
      <w:r w:rsidRPr="00242EB9">
        <w:rPr>
          <w:rFonts w:ascii="Arial" w:eastAsia="Arial" w:hAnsi="Arial" w:cs="Arial"/>
          <w:spacing w:val="-7"/>
        </w:rPr>
        <w:t xml:space="preserve"> </w:t>
      </w:r>
      <w:r w:rsidRPr="00242EB9">
        <w:rPr>
          <w:rFonts w:ascii="Arial" w:eastAsia="Arial" w:hAnsi="Arial" w:cs="Arial"/>
          <w:spacing w:val="1"/>
        </w:rPr>
        <w:t>t</w:t>
      </w:r>
      <w:r w:rsidRPr="00242EB9">
        <w:rPr>
          <w:rFonts w:ascii="Arial" w:eastAsia="Arial" w:hAnsi="Arial" w:cs="Arial"/>
        </w:rPr>
        <w:t>he</w:t>
      </w:r>
      <w:r w:rsidRPr="00242EB9">
        <w:rPr>
          <w:rFonts w:ascii="Arial" w:eastAsia="Arial" w:hAnsi="Arial" w:cs="Arial"/>
          <w:spacing w:val="-8"/>
        </w:rPr>
        <w:t xml:space="preserve"> </w:t>
      </w:r>
      <w:r w:rsidRPr="00242EB9">
        <w:rPr>
          <w:rFonts w:ascii="Arial" w:eastAsia="Arial" w:hAnsi="Arial" w:cs="Arial"/>
          <w:spacing w:val="1"/>
        </w:rPr>
        <w:t>r</w:t>
      </w:r>
      <w:r w:rsidRPr="00242EB9">
        <w:rPr>
          <w:rFonts w:ascii="Arial" w:eastAsia="Arial" w:hAnsi="Arial" w:cs="Arial"/>
          <w:spacing w:val="-3"/>
        </w:rPr>
        <w:t>e</w:t>
      </w:r>
      <w:r w:rsidRPr="00242EB9">
        <w:rPr>
          <w:rFonts w:ascii="Arial" w:eastAsia="Arial" w:hAnsi="Arial" w:cs="Arial"/>
          <w:spacing w:val="2"/>
        </w:rPr>
        <w:t>q</w:t>
      </w:r>
      <w:r w:rsidRPr="00242EB9">
        <w:rPr>
          <w:rFonts w:ascii="Arial" w:eastAsia="Arial" w:hAnsi="Arial" w:cs="Arial"/>
        </w:rPr>
        <w:t>u</w:t>
      </w:r>
      <w:r w:rsidRPr="00242EB9">
        <w:rPr>
          <w:rFonts w:ascii="Arial" w:eastAsia="Arial" w:hAnsi="Arial" w:cs="Arial"/>
          <w:spacing w:val="-1"/>
        </w:rPr>
        <w:t>i</w:t>
      </w:r>
      <w:r w:rsidRPr="00242EB9">
        <w:rPr>
          <w:rFonts w:ascii="Arial" w:eastAsia="Arial" w:hAnsi="Arial" w:cs="Arial"/>
          <w:spacing w:val="1"/>
        </w:rPr>
        <w:t>r</w:t>
      </w:r>
      <w:r w:rsidRPr="00242EB9">
        <w:rPr>
          <w:rFonts w:ascii="Arial" w:eastAsia="Arial" w:hAnsi="Arial" w:cs="Arial"/>
          <w:spacing w:val="-3"/>
        </w:rPr>
        <w:t>e</w:t>
      </w:r>
      <w:r w:rsidRPr="00242EB9">
        <w:rPr>
          <w:rFonts w:ascii="Arial" w:eastAsia="Arial" w:hAnsi="Arial" w:cs="Arial"/>
          <w:spacing w:val="1"/>
        </w:rPr>
        <w:t>m</w:t>
      </w:r>
      <w:r w:rsidRPr="00242EB9">
        <w:rPr>
          <w:rFonts w:ascii="Arial" w:eastAsia="Arial" w:hAnsi="Arial" w:cs="Arial"/>
        </w:rPr>
        <w:t>en</w:t>
      </w:r>
      <w:r w:rsidRPr="00242EB9">
        <w:rPr>
          <w:rFonts w:ascii="Arial" w:eastAsia="Arial" w:hAnsi="Arial" w:cs="Arial"/>
          <w:spacing w:val="1"/>
        </w:rPr>
        <w:t>t</w:t>
      </w:r>
      <w:r w:rsidRPr="00242EB9">
        <w:rPr>
          <w:rFonts w:ascii="Arial" w:eastAsia="Arial" w:hAnsi="Arial" w:cs="Arial"/>
        </w:rPr>
        <w:t>s</w:t>
      </w:r>
      <w:r w:rsidRPr="00242EB9">
        <w:rPr>
          <w:rFonts w:ascii="Arial" w:eastAsia="Arial" w:hAnsi="Arial" w:cs="Arial"/>
          <w:spacing w:val="-8"/>
        </w:rPr>
        <w:t xml:space="preserve"> </w:t>
      </w:r>
      <w:r w:rsidRPr="00242EB9">
        <w:rPr>
          <w:rFonts w:ascii="Arial" w:eastAsia="Arial" w:hAnsi="Arial" w:cs="Arial"/>
          <w:spacing w:val="-3"/>
        </w:rPr>
        <w:t>o</w:t>
      </w:r>
      <w:r w:rsidRPr="00242EB9">
        <w:rPr>
          <w:rFonts w:ascii="Arial" w:eastAsia="Arial" w:hAnsi="Arial" w:cs="Arial"/>
        </w:rPr>
        <w:t>f</w:t>
      </w:r>
      <w:r w:rsidRPr="00242EB9">
        <w:rPr>
          <w:rFonts w:ascii="Arial" w:eastAsia="Arial" w:hAnsi="Arial" w:cs="Arial"/>
          <w:spacing w:val="-5"/>
        </w:rPr>
        <w:t xml:space="preserve"> </w:t>
      </w:r>
      <w:r w:rsidRPr="00242EB9">
        <w:rPr>
          <w:rFonts w:ascii="Arial" w:eastAsia="Arial" w:hAnsi="Arial" w:cs="Arial"/>
          <w:spacing w:val="1"/>
        </w:rPr>
        <w:t>t</w:t>
      </w:r>
      <w:r w:rsidRPr="00242EB9">
        <w:rPr>
          <w:rFonts w:ascii="Arial" w:eastAsia="Arial" w:hAnsi="Arial" w:cs="Arial"/>
          <w:spacing w:val="-3"/>
        </w:rPr>
        <w:t>h</w:t>
      </w:r>
      <w:r w:rsidRPr="00242EB9">
        <w:rPr>
          <w:rFonts w:ascii="Arial" w:eastAsia="Arial" w:hAnsi="Arial" w:cs="Arial"/>
        </w:rPr>
        <w:t>e spec</w:t>
      </w:r>
      <w:r w:rsidRPr="00242EB9">
        <w:rPr>
          <w:rFonts w:ascii="Arial" w:eastAsia="Arial" w:hAnsi="Arial" w:cs="Arial"/>
          <w:spacing w:val="-3"/>
        </w:rPr>
        <w:t>i</w:t>
      </w:r>
      <w:r w:rsidRPr="00242EB9">
        <w:rPr>
          <w:rFonts w:ascii="Arial" w:eastAsia="Arial" w:hAnsi="Arial" w:cs="Arial"/>
          <w:spacing w:val="3"/>
        </w:rPr>
        <w:t>f</w:t>
      </w:r>
      <w:r w:rsidRPr="00242EB9">
        <w:rPr>
          <w:rFonts w:ascii="Arial" w:eastAsia="Arial" w:hAnsi="Arial" w:cs="Arial"/>
          <w:spacing w:val="-1"/>
        </w:rPr>
        <w:t>i</w:t>
      </w:r>
      <w:r w:rsidRPr="00242EB9">
        <w:rPr>
          <w:rFonts w:ascii="Arial" w:eastAsia="Arial" w:hAnsi="Arial" w:cs="Arial"/>
        </w:rPr>
        <w:t>ca</w:t>
      </w:r>
      <w:r w:rsidRPr="00242EB9">
        <w:rPr>
          <w:rFonts w:ascii="Arial" w:eastAsia="Arial" w:hAnsi="Arial" w:cs="Arial"/>
          <w:spacing w:val="1"/>
        </w:rPr>
        <w:t>t</w:t>
      </w:r>
      <w:r w:rsidRPr="00242EB9">
        <w:rPr>
          <w:rFonts w:ascii="Arial" w:eastAsia="Arial" w:hAnsi="Arial" w:cs="Arial"/>
          <w:spacing w:val="-1"/>
        </w:rPr>
        <w:t>i</w:t>
      </w:r>
      <w:r w:rsidRPr="00242EB9">
        <w:rPr>
          <w:rFonts w:ascii="Arial" w:eastAsia="Arial" w:hAnsi="Arial" w:cs="Arial"/>
        </w:rPr>
        <w:t>on</w:t>
      </w:r>
      <w:r w:rsidRPr="00242EB9">
        <w:rPr>
          <w:rFonts w:ascii="Arial" w:eastAsia="Arial" w:hAnsi="Arial" w:cs="Arial"/>
          <w:spacing w:val="1"/>
        </w:rPr>
        <w:t xml:space="preserve"> </w:t>
      </w:r>
      <w:r w:rsidRPr="00242EB9">
        <w:rPr>
          <w:rFonts w:ascii="Arial" w:eastAsia="Arial" w:hAnsi="Arial" w:cs="Arial"/>
        </w:rPr>
        <w:t>and</w:t>
      </w:r>
      <w:r w:rsidRPr="00242EB9">
        <w:rPr>
          <w:rFonts w:ascii="Arial" w:eastAsia="Arial" w:hAnsi="Arial" w:cs="Arial"/>
          <w:spacing w:val="-1"/>
        </w:rPr>
        <w:t xml:space="preserve"> </w:t>
      </w:r>
      <w:r w:rsidRPr="00242EB9">
        <w:rPr>
          <w:rFonts w:ascii="Arial" w:eastAsia="Arial" w:hAnsi="Arial" w:cs="Arial"/>
          <w:spacing w:val="1"/>
        </w:rPr>
        <w:t>m</w:t>
      </w:r>
      <w:r w:rsidRPr="00242EB9">
        <w:rPr>
          <w:rFonts w:ascii="Arial" w:eastAsia="Arial" w:hAnsi="Arial" w:cs="Arial"/>
        </w:rPr>
        <w:t>ay</w:t>
      </w:r>
      <w:r w:rsidRPr="00242EB9">
        <w:rPr>
          <w:rFonts w:ascii="Arial" w:eastAsia="Arial" w:hAnsi="Arial" w:cs="Arial"/>
          <w:spacing w:val="-1"/>
        </w:rPr>
        <w:t xml:space="preserve"> </w:t>
      </w:r>
      <w:r w:rsidRPr="00242EB9">
        <w:rPr>
          <w:rFonts w:ascii="Arial" w:eastAsia="Arial" w:hAnsi="Arial" w:cs="Arial"/>
        </w:rPr>
        <w:t>c</w:t>
      </w:r>
      <w:r w:rsidRPr="00242EB9">
        <w:rPr>
          <w:rFonts w:ascii="Arial" w:eastAsia="Arial" w:hAnsi="Arial" w:cs="Arial"/>
          <w:spacing w:val="-3"/>
        </w:rPr>
        <w:t>a</w:t>
      </w:r>
      <w:r w:rsidRPr="00242EB9">
        <w:rPr>
          <w:rFonts w:ascii="Arial" w:eastAsia="Arial" w:hAnsi="Arial" w:cs="Arial"/>
        </w:rPr>
        <w:t>use</w:t>
      </w:r>
      <w:r w:rsidRPr="00242EB9">
        <w:rPr>
          <w:rFonts w:ascii="Arial" w:eastAsia="Arial" w:hAnsi="Arial" w:cs="Arial"/>
          <w:spacing w:val="1"/>
        </w:rPr>
        <w:t xml:space="preserve"> t</w:t>
      </w:r>
      <w:r w:rsidRPr="00242EB9">
        <w:rPr>
          <w:rFonts w:ascii="Arial" w:eastAsia="Arial" w:hAnsi="Arial" w:cs="Arial"/>
        </w:rPr>
        <w:t>he</w:t>
      </w:r>
      <w:r w:rsidRPr="00242EB9">
        <w:rPr>
          <w:rFonts w:ascii="Arial" w:eastAsia="Arial" w:hAnsi="Arial" w:cs="Arial"/>
          <w:spacing w:val="-1"/>
        </w:rPr>
        <w:t xml:space="preserve"> </w:t>
      </w:r>
      <w:r w:rsidRPr="00242EB9">
        <w:rPr>
          <w:rFonts w:ascii="Arial" w:eastAsia="Arial" w:hAnsi="Arial" w:cs="Arial"/>
          <w:spacing w:val="1"/>
        </w:rPr>
        <w:t>t</w:t>
      </w:r>
      <w:r w:rsidRPr="00242EB9">
        <w:rPr>
          <w:rFonts w:ascii="Arial" w:eastAsia="Arial" w:hAnsi="Arial" w:cs="Arial"/>
        </w:rPr>
        <w:t>end</w:t>
      </w:r>
      <w:r w:rsidRPr="00242EB9">
        <w:rPr>
          <w:rFonts w:ascii="Arial" w:eastAsia="Arial" w:hAnsi="Arial" w:cs="Arial"/>
          <w:spacing w:val="-3"/>
        </w:rPr>
        <w:t>e</w:t>
      </w:r>
      <w:r w:rsidRPr="00242EB9">
        <w:rPr>
          <w:rFonts w:ascii="Arial" w:eastAsia="Arial" w:hAnsi="Arial" w:cs="Arial"/>
        </w:rPr>
        <w:t xml:space="preserve">r </w:t>
      </w:r>
      <w:r w:rsidRPr="00242EB9">
        <w:rPr>
          <w:rFonts w:ascii="Arial" w:eastAsia="Arial" w:hAnsi="Arial" w:cs="Arial"/>
          <w:spacing w:val="1"/>
        </w:rPr>
        <w:t>t</w:t>
      </w:r>
      <w:r w:rsidRPr="00242EB9">
        <w:rPr>
          <w:rFonts w:ascii="Arial" w:eastAsia="Arial" w:hAnsi="Arial" w:cs="Arial"/>
        </w:rPr>
        <w:t>o</w:t>
      </w:r>
      <w:r w:rsidRPr="00242EB9">
        <w:rPr>
          <w:rFonts w:ascii="Arial" w:eastAsia="Arial" w:hAnsi="Arial" w:cs="Arial"/>
          <w:spacing w:val="1"/>
        </w:rPr>
        <w:t xml:space="preserve"> </w:t>
      </w:r>
      <w:r w:rsidRPr="00242EB9">
        <w:rPr>
          <w:rFonts w:ascii="Arial" w:eastAsia="Arial" w:hAnsi="Arial" w:cs="Arial"/>
          <w:spacing w:val="-3"/>
        </w:rPr>
        <w:t>b</w:t>
      </w:r>
      <w:r w:rsidRPr="00242EB9">
        <w:rPr>
          <w:rFonts w:ascii="Arial" w:eastAsia="Arial" w:hAnsi="Arial" w:cs="Arial"/>
        </w:rPr>
        <w:t>e</w:t>
      </w:r>
      <w:r w:rsidRPr="00242EB9">
        <w:rPr>
          <w:rFonts w:ascii="Arial" w:eastAsia="Arial" w:hAnsi="Arial" w:cs="Arial"/>
          <w:spacing w:val="-1"/>
        </w:rPr>
        <w:t xml:space="preserve"> </w:t>
      </w:r>
      <w:r w:rsidRPr="00242EB9">
        <w:rPr>
          <w:rFonts w:ascii="Arial" w:eastAsia="Arial" w:hAnsi="Arial" w:cs="Arial"/>
          <w:spacing w:val="1"/>
        </w:rPr>
        <w:t>r</w:t>
      </w:r>
      <w:r w:rsidRPr="00242EB9">
        <w:rPr>
          <w:rFonts w:ascii="Arial" w:eastAsia="Arial" w:hAnsi="Arial" w:cs="Arial"/>
        </w:rPr>
        <w:t>e</w:t>
      </w:r>
      <w:r w:rsidRPr="00242EB9">
        <w:rPr>
          <w:rFonts w:ascii="Arial" w:eastAsia="Arial" w:hAnsi="Arial" w:cs="Arial"/>
          <w:spacing w:val="1"/>
        </w:rPr>
        <w:t>j</w:t>
      </w:r>
      <w:r w:rsidRPr="00242EB9">
        <w:rPr>
          <w:rFonts w:ascii="Arial" w:eastAsia="Arial" w:hAnsi="Arial" w:cs="Arial"/>
          <w:spacing w:val="-3"/>
        </w:rPr>
        <w:t>e</w:t>
      </w:r>
      <w:r w:rsidRPr="00242EB9">
        <w:rPr>
          <w:rFonts w:ascii="Arial" w:eastAsia="Arial" w:hAnsi="Arial" w:cs="Arial"/>
        </w:rPr>
        <w:t>c</w:t>
      </w:r>
      <w:r w:rsidRPr="00242EB9">
        <w:rPr>
          <w:rFonts w:ascii="Arial" w:eastAsia="Arial" w:hAnsi="Arial" w:cs="Arial"/>
          <w:spacing w:val="1"/>
        </w:rPr>
        <w:t>t</w:t>
      </w:r>
      <w:r w:rsidRPr="00242EB9">
        <w:rPr>
          <w:rFonts w:ascii="Arial" w:eastAsia="Arial" w:hAnsi="Arial" w:cs="Arial"/>
        </w:rPr>
        <w:t>ed.</w:t>
      </w:r>
    </w:p>
    <w:p w14:paraId="04B5A4E5" w14:textId="77777777" w:rsidR="002134FF" w:rsidRDefault="002134FF" w:rsidP="002134FF">
      <w:pPr>
        <w:spacing w:line="200" w:lineRule="exact"/>
      </w:pPr>
    </w:p>
    <w:p w14:paraId="1EC9A6B1" w14:textId="7273F757" w:rsidR="002134FF" w:rsidRPr="00242EB9" w:rsidRDefault="002134FF" w:rsidP="00242EB9">
      <w:pPr>
        <w:pStyle w:val="ListParagraph"/>
        <w:numPr>
          <w:ilvl w:val="0"/>
          <w:numId w:val="29"/>
        </w:numPr>
        <w:spacing w:line="359" w:lineRule="auto"/>
        <w:ind w:right="922"/>
        <w:jc w:val="both"/>
        <w:rPr>
          <w:rFonts w:ascii="Arial" w:eastAsia="Arial" w:hAnsi="Arial" w:cs="Arial"/>
        </w:rPr>
      </w:pPr>
      <w:r w:rsidRPr="00242EB9">
        <w:rPr>
          <w:rFonts w:ascii="Arial" w:eastAsia="Arial" w:hAnsi="Arial" w:cs="Arial"/>
        </w:rPr>
        <w:t>I /</w:t>
      </w:r>
      <w:r w:rsidRPr="00242EB9">
        <w:rPr>
          <w:rFonts w:ascii="Arial" w:eastAsia="Arial" w:hAnsi="Arial" w:cs="Arial"/>
          <w:spacing w:val="-5"/>
        </w:rPr>
        <w:t xml:space="preserve"> </w:t>
      </w:r>
      <w:r w:rsidRPr="00242EB9">
        <w:rPr>
          <w:rFonts w:ascii="Arial" w:eastAsia="Arial" w:hAnsi="Arial" w:cs="Arial"/>
          <w:spacing w:val="5"/>
        </w:rPr>
        <w:t>W</w:t>
      </w:r>
      <w:r w:rsidRPr="00242EB9">
        <w:rPr>
          <w:rFonts w:ascii="Arial" w:eastAsia="Arial" w:hAnsi="Arial" w:cs="Arial"/>
        </w:rPr>
        <w:t>e</w:t>
      </w:r>
      <w:r w:rsidRPr="00242EB9">
        <w:rPr>
          <w:rFonts w:ascii="Arial" w:eastAsia="Arial" w:hAnsi="Arial" w:cs="Arial"/>
          <w:spacing w:val="-4"/>
        </w:rPr>
        <w:t xml:space="preserve"> </w:t>
      </w:r>
      <w:r w:rsidRPr="00242EB9">
        <w:rPr>
          <w:rFonts w:ascii="Arial" w:eastAsia="Arial" w:hAnsi="Arial" w:cs="Arial"/>
          <w:spacing w:val="-3"/>
        </w:rPr>
        <w:t>a</w:t>
      </w:r>
      <w:r w:rsidRPr="00242EB9">
        <w:rPr>
          <w:rFonts w:ascii="Arial" w:eastAsia="Arial" w:hAnsi="Arial" w:cs="Arial"/>
          <w:spacing w:val="2"/>
        </w:rPr>
        <w:t>g</w:t>
      </w:r>
      <w:r w:rsidRPr="00242EB9">
        <w:rPr>
          <w:rFonts w:ascii="Arial" w:eastAsia="Arial" w:hAnsi="Arial" w:cs="Arial"/>
          <w:spacing w:val="1"/>
        </w:rPr>
        <w:t>r</w:t>
      </w:r>
      <w:r w:rsidRPr="00242EB9">
        <w:rPr>
          <w:rFonts w:ascii="Arial" w:eastAsia="Arial" w:hAnsi="Arial" w:cs="Arial"/>
        </w:rPr>
        <w:t>ee</w:t>
      </w:r>
      <w:r w:rsidRPr="00242EB9">
        <w:rPr>
          <w:rFonts w:ascii="Arial" w:eastAsia="Arial" w:hAnsi="Arial" w:cs="Arial"/>
          <w:spacing w:val="-4"/>
        </w:rPr>
        <w:t xml:space="preserve"> </w:t>
      </w:r>
      <w:r w:rsidRPr="00242EB9">
        <w:rPr>
          <w:rFonts w:ascii="Arial" w:eastAsia="Arial" w:hAnsi="Arial" w:cs="Arial"/>
          <w:spacing w:val="1"/>
        </w:rPr>
        <w:t>t</w:t>
      </w:r>
      <w:r w:rsidRPr="00242EB9">
        <w:rPr>
          <w:rFonts w:ascii="Arial" w:eastAsia="Arial" w:hAnsi="Arial" w:cs="Arial"/>
        </w:rPr>
        <w:t>hat</w:t>
      </w:r>
      <w:r w:rsidRPr="00242EB9">
        <w:rPr>
          <w:rFonts w:ascii="Arial" w:eastAsia="Arial" w:hAnsi="Arial" w:cs="Arial"/>
          <w:spacing w:val="-2"/>
        </w:rPr>
        <w:t xml:space="preserve"> </w:t>
      </w:r>
      <w:r w:rsidRPr="00242EB9">
        <w:rPr>
          <w:rFonts w:ascii="Arial" w:eastAsia="Arial" w:hAnsi="Arial" w:cs="Arial"/>
          <w:spacing w:val="1"/>
        </w:rPr>
        <w:t>t</w:t>
      </w:r>
      <w:r w:rsidRPr="00242EB9">
        <w:rPr>
          <w:rFonts w:ascii="Arial" w:eastAsia="Arial" w:hAnsi="Arial" w:cs="Arial"/>
        </w:rPr>
        <w:t>h</w:t>
      </w:r>
      <w:r w:rsidRPr="00242EB9">
        <w:rPr>
          <w:rFonts w:ascii="Arial" w:eastAsia="Arial" w:hAnsi="Arial" w:cs="Arial"/>
          <w:spacing w:val="-1"/>
        </w:rPr>
        <w:t>i</w:t>
      </w:r>
      <w:r w:rsidRPr="00242EB9">
        <w:rPr>
          <w:rFonts w:ascii="Arial" w:eastAsia="Arial" w:hAnsi="Arial" w:cs="Arial"/>
        </w:rPr>
        <w:t>s</w:t>
      </w:r>
      <w:r w:rsidRPr="00242EB9">
        <w:rPr>
          <w:rFonts w:ascii="Arial" w:eastAsia="Arial" w:hAnsi="Arial" w:cs="Arial"/>
          <w:spacing w:val="-1"/>
        </w:rPr>
        <w:t xml:space="preserve"> </w:t>
      </w:r>
      <w:r w:rsidRPr="00242EB9">
        <w:rPr>
          <w:rFonts w:ascii="Arial" w:eastAsia="Arial" w:hAnsi="Arial" w:cs="Arial"/>
          <w:spacing w:val="1"/>
        </w:rPr>
        <w:t>t</w:t>
      </w:r>
      <w:r w:rsidRPr="00242EB9">
        <w:rPr>
          <w:rFonts w:ascii="Arial" w:eastAsia="Arial" w:hAnsi="Arial" w:cs="Arial"/>
        </w:rPr>
        <w:t>e</w:t>
      </w:r>
      <w:r w:rsidRPr="00242EB9">
        <w:rPr>
          <w:rFonts w:ascii="Arial" w:eastAsia="Arial" w:hAnsi="Arial" w:cs="Arial"/>
          <w:spacing w:val="-3"/>
        </w:rPr>
        <w:t>n</w:t>
      </w:r>
      <w:r w:rsidRPr="00242EB9">
        <w:rPr>
          <w:rFonts w:ascii="Arial" w:eastAsia="Arial" w:hAnsi="Arial" w:cs="Arial"/>
        </w:rPr>
        <w:t>der sha</w:t>
      </w:r>
      <w:r w:rsidRPr="00242EB9">
        <w:rPr>
          <w:rFonts w:ascii="Arial" w:eastAsia="Arial" w:hAnsi="Arial" w:cs="Arial"/>
          <w:spacing w:val="-1"/>
        </w:rPr>
        <w:t>l</w:t>
      </w:r>
      <w:r w:rsidRPr="00242EB9">
        <w:rPr>
          <w:rFonts w:ascii="Arial" w:eastAsia="Arial" w:hAnsi="Arial" w:cs="Arial"/>
        </w:rPr>
        <w:t xml:space="preserve">l </w:t>
      </w:r>
      <w:r w:rsidRPr="00242EB9">
        <w:rPr>
          <w:rFonts w:ascii="Arial" w:eastAsia="Arial" w:hAnsi="Arial" w:cs="Arial"/>
          <w:spacing w:val="1"/>
        </w:rPr>
        <w:t>r</w:t>
      </w:r>
      <w:r w:rsidRPr="00242EB9">
        <w:rPr>
          <w:rFonts w:ascii="Arial" w:eastAsia="Arial" w:hAnsi="Arial" w:cs="Arial"/>
          <w:spacing w:val="-3"/>
        </w:rPr>
        <w:t>e</w:t>
      </w:r>
      <w:r w:rsidRPr="00242EB9">
        <w:rPr>
          <w:rFonts w:ascii="Arial" w:eastAsia="Arial" w:hAnsi="Arial" w:cs="Arial"/>
          <w:spacing w:val="1"/>
        </w:rPr>
        <w:t>m</w:t>
      </w:r>
      <w:r w:rsidRPr="00242EB9">
        <w:rPr>
          <w:rFonts w:ascii="Arial" w:eastAsia="Arial" w:hAnsi="Arial" w:cs="Arial"/>
        </w:rPr>
        <w:t>a</w:t>
      </w:r>
      <w:r w:rsidRPr="00242EB9">
        <w:rPr>
          <w:rFonts w:ascii="Arial" w:eastAsia="Arial" w:hAnsi="Arial" w:cs="Arial"/>
          <w:spacing w:val="-1"/>
        </w:rPr>
        <w:t>i</w:t>
      </w:r>
      <w:r w:rsidRPr="00242EB9">
        <w:rPr>
          <w:rFonts w:ascii="Arial" w:eastAsia="Arial" w:hAnsi="Arial" w:cs="Arial"/>
        </w:rPr>
        <w:t>n</w:t>
      </w:r>
      <w:r w:rsidRPr="00242EB9">
        <w:rPr>
          <w:rFonts w:ascii="Arial" w:eastAsia="Arial" w:hAnsi="Arial" w:cs="Arial"/>
          <w:spacing w:val="-1"/>
        </w:rPr>
        <w:t xml:space="preserve"> </w:t>
      </w:r>
      <w:r w:rsidRPr="00242EB9">
        <w:rPr>
          <w:rFonts w:ascii="Arial" w:eastAsia="Arial" w:hAnsi="Arial" w:cs="Arial"/>
        </w:rPr>
        <w:t>open</w:t>
      </w:r>
      <w:r w:rsidRPr="00242EB9">
        <w:rPr>
          <w:rFonts w:ascii="Arial" w:eastAsia="Arial" w:hAnsi="Arial" w:cs="Arial"/>
          <w:spacing w:val="-1"/>
        </w:rPr>
        <w:t xml:space="preserve"> </w:t>
      </w:r>
      <w:r w:rsidRPr="00242EB9">
        <w:rPr>
          <w:rFonts w:ascii="Arial" w:eastAsia="Arial" w:hAnsi="Arial" w:cs="Arial"/>
          <w:spacing w:val="1"/>
        </w:rPr>
        <w:t>t</w:t>
      </w:r>
      <w:r w:rsidRPr="00242EB9">
        <w:rPr>
          <w:rFonts w:ascii="Arial" w:eastAsia="Arial" w:hAnsi="Arial" w:cs="Arial"/>
        </w:rPr>
        <w:t>o</w:t>
      </w:r>
      <w:r w:rsidRPr="00242EB9">
        <w:rPr>
          <w:rFonts w:ascii="Arial" w:eastAsia="Arial" w:hAnsi="Arial" w:cs="Arial"/>
          <w:spacing w:val="-4"/>
        </w:rPr>
        <w:t xml:space="preserve"> </w:t>
      </w:r>
      <w:r w:rsidRPr="00242EB9">
        <w:rPr>
          <w:rFonts w:ascii="Arial" w:eastAsia="Arial" w:hAnsi="Arial" w:cs="Arial"/>
        </w:rPr>
        <w:t>be</w:t>
      </w:r>
      <w:r w:rsidRPr="00242EB9">
        <w:rPr>
          <w:rFonts w:ascii="Arial" w:eastAsia="Arial" w:hAnsi="Arial" w:cs="Arial"/>
          <w:spacing w:val="1"/>
        </w:rPr>
        <w:t xml:space="preserve"> </w:t>
      </w:r>
      <w:r w:rsidRPr="00242EB9">
        <w:rPr>
          <w:rFonts w:ascii="Arial" w:eastAsia="Arial" w:hAnsi="Arial" w:cs="Arial"/>
        </w:rPr>
        <w:t>acce</w:t>
      </w:r>
      <w:r w:rsidRPr="00242EB9">
        <w:rPr>
          <w:rFonts w:ascii="Arial" w:eastAsia="Arial" w:hAnsi="Arial" w:cs="Arial"/>
          <w:spacing w:val="-3"/>
        </w:rPr>
        <w:t>p</w:t>
      </w:r>
      <w:r w:rsidRPr="00242EB9">
        <w:rPr>
          <w:rFonts w:ascii="Arial" w:eastAsia="Arial" w:hAnsi="Arial" w:cs="Arial"/>
          <w:spacing w:val="1"/>
        </w:rPr>
        <w:t>t</w:t>
      </w:r>
      <w:r w:rsidRPr="00242EB9">
        <w:rPr>
          <w:rFonts w:ascii="Arial" w:eastAsia="Arial" w:hAnsi="Arial" w:cs="Arial"/>
        </w:rPr>
        <w:t>ed</w:t>
      </w:r>
      <w:r w:rsidRPr="00242EB9">
        <w:rPr>
          <w:rFonts w:ascii="Arial" w:eastAsia="Arial" w:hAnsi="Arial" w:cs="Arial"/>
          <w:spacing w:val="-1"/>
        </w:rPr>
        <w:t xml:space="preserve"> </w:t>
      </w:r>
      <w:r w:rsidRPr="00242EB9">
        <w:rPr>
          <w:rFonts w:ascii="Arial" w:eastAsia="Arial" w:hAnsi="Arial" w:cs="Arial"/>
        </w:rPr>
        <w:t>or n</w:t>
      </w:r>
      <w:r w:rsidRPr="00242EB9">
        <w:rPr>
          <w:rFonts w:ascii="Arial" w:eastAsia="Arial" w:hAnsi="Arial" w:cs="Arial"/>
          <w:spacing w:val="-3"/>
        </w:rPr>
        <w:t>o</w:t>
      </w:r>
      <w:r w:rsidRPr="00242EB9">
        <w:rPr>
          <w:rFonts w:ascii="Arial" w:eastAsia="Arial" w:hAnsi="Arial" w:cs="Arial"/>
        </w:rPr>
        <w:t>t by</w:t>
      </w:r>
      <w:r w:rsidRPr="00242EB9">
        <w:rPr>
          <w:rFonts w:ascii="Arial" w:eastAsia="Arial" w:hAnsi="Arial" w:cs="Arial"/>
          <w:spacing w:val="-3"/>
        </w:rPr>
        <w:t xml:space="preserve"> </w:t>
      </w:r>
      <w:r w:rsidRPr="00242EB9">
        <w:rPr>
          <w:rFonts w:ascii="Arial" w:eastAsia="Arial" w:hAnsi="Arial" w:cs="Arial"/>
          <w:spacing w:val="1"/>
        </w:rPr>
        <w:t>t</w:t>
      </w:r>
      <w:r w:rsidRPr="00242EB9">
        <w:rPr>
          <w:rFonts w:ascii="Arial" w:eastAsia="Arial" w:hAnsi="Arial" w:cs="Arial"/>
          <w:spacing w:val="-3"/>
        </w:rPr>
        <w:t>h</w:t>
      </w:r>
      <w:r w:rsidRPr="00242EB9">
        <w:rPr>
          <w:rFonts w:ascii="Arial" w:eastAsia="Arial" w:hAnsi="Arial" w:cs="Arial"/>
        </w:rPr>
        <w:t>e</w:t>
      </w:r>
      <w:r w:rsidRPr="00242EB9">
        <w:rPr>
          <w:rFonts w:ascii="Arial" w:eastAsia="Arial" w:hAnsi="Arial" w:cs="Arial"/>
          <w:spacing w:val="1"/>
        </w:rPr>
        <w:t xml:space="preserve"> </w:t>
      </w:r>
      <w:r w:rsidRPr="00242EB9">
        <w:rPr>
          <w:rFonts w:ascii="Arial" w:eastAsia="Arial" w:hAnsi="Arial" w:cs="Arial"/>
          <w:spacing w:val="-1"/>
        </w:rPr>
        <w:t>C</w:t>
      </w:r>
      <w:r w:rsidRPr="00242EB9">
        <w:rPr>
          <w:rFonts w:ascii="Arial" w:eastAsia="Arial" w:hAnsi="Arial" w:cs="Arial"/>
        </w:rPr>
        <w:t>ounc</w:t>
      </w:r>
      <w:r w:rsidRPr="00242EB9">
        <w:rPr>
          <w:rFonts w:ascii="Arial" w:eastAsia="Arial" w:hAnsi="Arial" w:cs="Arial"/>
          <w:spacing w:val="-1"/>
        </w:rPr>
        <w:t>i</w:t>
      </w:r>
      <w:r w:rsidRPr="00242EB9">
        <w:rPr>
          <w:rFonts w:ascii="Arial" w:eastAsia="Arial" w:hAnsi="Arial" w:cs="Arial"/>
        </w:rPr>
        <w:t>l and</w:t>
      </w:r>
      <w:r w:rsidRPr="00242EB9">
        <w:rPr>
          <w:rFonts w:ascii="Arial" w:eastAsia="Arial" w:hAnsi="Arial" w:cs="Arial"/>
          <w:spacing w:val="-1"/>
        </w:rPr>
        <w:t xml:space="preserve"> </w:t>
      </w:r>
      <w:r w:rsidRPr="00242EB9">
        <w:rPr>
          <w:rFonts w:ascii="Arial" w:eastAsia="Arial" w:hAnsi="Arial" w:cs="Arial"/>
        </w:rPr>
        <w:t>sha</w:t>
      </w:r>
      <w:r w:rsidRPr="00242EB9">
        <w:rPr>
          <w:rFonts w:ascii="Arial" w:eastAsia="Arial" w:hAnsi="Arial" w:cs="Arial"/>
          <w:spacing w:val="-1"/>
        </w:rPr>
        <w:t>l</w:t>
      </w:r>
      <w:r w:rsidRPr="00242EB9">
        <w:rPr>
          <w:rFonts w:ascii="Arial" w:eastAsia="Arial" w:hAnsi="Arial" w:cs="Arial"/>
        </w:rPr>
        <w:t>l not</w:t>
      </w:r>
      <w:r w:rsidRPr="00242EB9">
        <w:rPr>
          <w:rFonts w:ascii="Arial" w:eastAsia="Arial" w:hAnsi="Arial" w:cs="Arial"/>
          <w:spacing w:val="3"/>
        </w:rPr>
        <w:t xml:space="preserve"> </w:t>
      </w:r>
      <w:r w:rsidRPr="00242EB9">
        <w:rPr>
          <w:rFonts w:ascii="Arial" w:eastAsia="Arial" w:hAnsi="Arial" w:cs="Arial"/>
        </w:rPr>
        <w:t>be</w:t>
      </w:r>
      <w:r w:rsidRPr="00242EB9">
        <w:rPr>
          <w:rFonts w:ascii="Arial" w:eastAsia="Arial" w:hAnsi="Arial" w:cs="Arial"/>
          <w:spacing w:val="-1"/>
        </w:rPr>
        <w:t xml:space="preserve"> </w:t>
      </w:r>
      <w:r w:rsidRPr="00242EB9">
        <w:rPr>
          <w:rFonts w:ascii="Arial" w:eastAsia="Arial" w:hAnsi="Arial" w:cs="Arial"/>
          <w:spacing w:val="-3"/>
        </w:rPr>
        <w:t>w</w:t>
      </w:r>
      <w:r w:rsidRPr="00242EB9">
        <w:rPr>
          <w:rFonts w:ascii="Arial" w:eastAsia="Arial" w:hAnsi="Arial" w:cs="Arial"/>
          <w:spacing w:val="-1"/>
        </w:rPr>
        <w:t>i</w:t>
      </w:r>
      <w:r w:rsidRPr="00242EB9">
        <w:rPr>
          <w:rFonts w:ascii="Arial" w:eastAsia="Arial" w:hAnsi="Arial" w:cs="Arial"/>
          <w:spacing w:val="1"/>
        </w:rPr>
        <w:t>t</w:t>
      </w:r>
      <w:r w:rsidRPr="00242EB9">
        <w:rPr>
          <w:rFonts w:ascii="Arial" w:eastAsia="Arial" w:hAnsi="Arial" w:cs="Arial"/>
        </w:rPr>
        <w:t>hd</w:t>
      </w:r>
      <w:r w:rsidRPr="00242EB9">
        <w:rPr>
          <w:rFonts w:ascii="Arial" w:eastAsia="Arial" w:hAnsi="Arial" w:cs="Arial"/>
          <w:spacing w:val="1"/>
        </w:rPr>
        <w:t>r</w:t>
      </w:r>
      <w:r w:rsidRPr="00242EB9">
        <w:rPr>
          <w:rFonts w:ascii="Arial" w:eastAsia="Arial" w:hAnsi="Arial" w:cs="Arial"/>
        </w:rPr>
        <w:t>a</w:t>
      </w:r>
      <w:r w:rsidRPr="00242EB9">
        <w:rPr>
          <w:rFonts w:ascii="Arial" w:eastAsia="Arial" w:hAnsi="Arial" w:cs="Arial"/>
          <w:spacing w:val="-3"/>
        </w:rPr>
        <w:t>w</w:t>
      </w:r>
      <w:r w:rsidRPr="00242EB9">
        <w:rPr>
          <w:rFonts w:ascii="Arial" w:eastAsia="Arial" w:hAnsi="Arial" w:cs="Arial"/>
        </w:rPr>
        <w:t>n</w:t>
      </w:r>
      <w:r w:rsidRPr="00242EB9">
        <w:rPr>
          <w:rFonts w:ascii="Arial" w:eastAsia="Arial" w:hAnsi="Arial" w:cs="Arial"/>
          <w:spacing w:val="1"/>
        </w:rPr>
        <w:t xml:space="preserve"> </w:t>
      </w:r>
      <w:r w:rsidRPr="00242EB9">
        <w:rPr>
          <w:rFonts w:ascii="Arial" w:eastAsia="Arial" w:hAnsi="Arial" w:cs="Arial"/>
          <w:spacing w:val="3"/>
        </w:rPr>
        <w:t>f</w:t>
      </w:r>
      <w:r w:rsidRPr="00242EB9">
        <w:rPr>
          <w:rFonts w:ascii="Arial" w:eastAsia="Arial" w:hAnsi="Arial" w:cs="Arial"/>
        </w:rPr>
        <w:t>or a</w:t>
      </w:r>
      <w:r w:rsidRPr="00242EB9">
        <w:rPr>
          <w:rFonts w:ascii="Arial" w:eastAsia="Arial" w:hAnsi="Arial" w:cs="Arial"/>
          <w:spacing w:val="-1"/>
        </w:rPr>
        <w:t xml:space="preserve"> </w:t>
      </w:r>
      <w:r w:rsidRPr="00242EB9">
        <w:rPr>
          <w:rFonts w:ascii="Arial" w:eastAsia="Arial" w:hAnsi="Arial" w:cs="Arial"/>
          <w:spacing w:val="-3"/>
        </w:rPr>
        <w:t>p</w:t>
      </w:r>
      <w:r w:rsidRPr="00242EB9">
        <w:rPr>
          <w:rFonts w:ascii="Arial" w:eastAsia="Arial" w:hAnsi="Arial" w:cs="Arial"/>
        </w:rPr>
        <w:t>e</w:t>
      </w:r>
      <w:r w:rsidRPr="00242EB9">
        <w:rPr>
          <w:rFonts w:ascii="Arial" w:eastAsia="Arial" w:hAnsi="Arial" w:cs="Arial"/>
          <w:spacing w:val="1"/>
        </w:rPr>
        <w:t>r</w:t>
      </w:r>
      <w:r w:rsidRPr="00242EB9">
        <w:rPr>
          <w:rFonts w:ascii="Arial" w:eastAsia="Arial" w:hAnsi="Arial" w:cs="Arial"/>
          <w:spacing w:val="-1"/>
        </w:rPr>
        <w:t>i</w:t>
      </w:r>
      <w:r w:rsidRPr="00242EB9">
        <w:rPr>
          <w:rFonts w:ascii="Arial" w:eastAsia="Arial" w:hAnsi="Arial" w:cs="Arial"/>
        </w:rPr>
        <w:t>od</w:t>
      </w:r>
      <w:r w:rsidRPr="00242EB9">
        <w:rPr>
          <w:rFonts w:ascii="Arial" w:eastAsia="Arial" w:hAnsi="Arial" w:cs="Arial"/>
          <w:spacing w:val="1"/>
        </w:rPr>
        <w:t xml:space="preserve"> </w:t>
      </w:r>
      <w:r w:rsidRPr="00242EB9">
        <w:rPr>
          <w:rFonts w:ascii="Arial" w:eastAsia="Arial" w:hAnsi="Arial" w:cs="Arial"/>
          <w:spacing w:val="-3"/>
        </w:rPr>
        <w:t>o</w:t>
      </w:r>
      <w:r w:rsidRPr="00242EB9">
        <w:rPr>
          <w:rFonts w:ascii="Arial" w:eastAsia="Arial" w:hAnsi="Arial" w:cs="Arial"/>
        </w:rPr>
        <w:t>f</w:t>
      </w:r>
      <w:r w:rsidRPr="00242EB9">
        <w:rPr>
          <w:rFonts w:ascii="Arial" w:eastAsia="Arial" w:hAnsi="Arial" w:cs="Arial"/>
          <w:spacing w:val="3"/>
        </w:rPr>
        <w:t xml:space="preserve"> three</w:t>
      </w:r>
      <w:r w:rsidRPr="00242EB9">
        <w:rPr>
          <w:rFonts w:ascii="Arial" w:eastAsia="Arial" w:hAnsi="Arial" w:cs="Arial"/>
          <w:spacing w:val="-1"/>
        </w:rPr>
        <w:t xml:space="preserve"> </w:t>
      </w:r>
      <w:r w:rsidRPr="00242EB9">
        <w:rPr>
          <w:rFonts w:ascii="Arial" w:eastAsia="Arial" w:hAnsi="Arial" w:cs="Arial"/>
          <w:spacing w:val="1"/>
        </w:rPr>
        <w:t>m</w:t>
      </w:r>
      <w:r w:rsidRPr="00242EB9">
        <w:rPr>
          <w:rFonts w:ascii="Arial" w:eastAsia="Arial" w:hAnsi="Arial" w:cs="Arial"/>
        </w:rPr>
        <w:t>on</w:t>
      </w:r>
      <w:r w:rsidRPr="00242EB9">
        <w:rPr>
          <w:rFonts w:ascii="Arial" w:eastAsia="Arial" w:hAnsi="Arial" w:cs="Arial"/>
          <w:spacing w:val="1"/>
        </w:rPr>
        <w:t>t</w:t>
      </w:r>
      <w:r w:rsidRPr="00242EB9">
        <w:rPr>
          <w:rFonts w:ascii="Arial" w:eastAsia="Arial" w:hAnsi="Arial" w:cs="Arial"/>
          <w:spacing w:val="-3"/>
        </w:rPr>
        <w:t>h</w:t>
      </w:r>
      <w:r w:rsidRPr="00242EB9">
        <w:rPr>
          <w:rFonts w:ascii="Arial" w:eastAsia="Arial" w:hAnsi="Arial" w:cs="Arial"/>
        </w:rPr>
        <w:t>s</w:t>
      </w:r>
      <w:r w:rsidRPr="00242EB9">
        <w:rPr>
          <w:rFonts w:ascii="Arial" w:eastAsia="Arial" w:hAnsi="Arial" w:cs="Arial"/>
          <w:spacing w:val="-1"/>
        </w:rPr>
        <w:t xml:space="preserve"> </w:t>
      </w:r>
      <w:r w:rsidRPr="00242EB9">
        <w:rPr>
          <w:rFonts w:ascii="Arial" w:eastAsia="Arial" w:hAnsi="Arial" w:cs="Arial"/>
          <w:spacing w:val="1"/>
        </w:rPr>
        <w:t>fr</w:t>
      </w:r>
      <w:r w:rsidRPr="00242EB9">
        <w:rPr>
          <w:rFonts w:ascii="Arial" w:eastAsia="Arial" w:hAnsi="Arial" w:cs="Arial"/>
          <w:spacing w:val="-3"/>
        </w:rPr>
        <w:t>o</w:t>
      </w:r>
      <w:r w:rsidRPr="00242EB9">
        <w:rPr>
          <w:rFonts w:ascii="Arial" w:eastAsia="Arial" w:hAnsi="Arial" w:cs="Arial"/>
        </w:rPr>
        <w:t xml:space="preserve">m </w:t>
      </w:r>
      <w:r w:rsidRPr="00242EB9">
        <w:rPr>
          <w:rFonts w:ascii="Arial" w:eastAsia="Arial" w:hAnsi="Arial" w:cs="Arial"/>
          <w:spacing w:val="1"/>
        </w:rPr>
        <w:t>t</w:t>
      </w:r>
      <w:r w:rsidRPr="00242EB9">
        <w:rPr>
          <w:rFonts w:ascii="Arial" w:eastAsia="Arial" w:hAnsi="Arial" w:cs="Arial"/>
        </w:rPr>
        <w:t>he</w:t>
      </w:r>
      <w:r w:rsidRPr="00242EB9">
        <w:rPr>
          <w:rFonts w:ascii="Arial" w:eastAsia="Arial" w:hAnsi="Arial" w:cs="Arial"/>
          <w:spacing w:val="1"/>
        </w:rPr>
        <w:t xml:space="preserve"> </w:t>
      </w:r>
      <w:r w:rsidRPr="00242EB9">
        <w:rPr>
          <w:rFonts w:ascii="Arial" w:eastAsia="Arial" w:hAnsi="Arial" w:cs="Arial"/>
        </w:rPr>
        <w:t>d</w:t>
      </w:r>
      <w:r w:rsidRPr="00242EB9">
        <w:rPr>
          <w:rFonts w:ascii="Arial" w:eastAsia="Arial" w:hAnsi="Arial" w:cs="Arial"/>
          <w:spacing w:val="-3"/>
        </w:rPr>
        <w:t>a</w:t>
      </w:r>
      <w:r w:rsidRPr="00242EB9">
        <w:rPr>
          <w:rFonts w:ascii="Arial" w:eastAsia="Arial" w:hAnsi="Arial" w:cs="Arial"/>
          <w:spacing w:val="1"/>
        </w:rPr>
        <w:t>t</w:t>
      </w:r>
      <w:r w:rsidRPr="00242EB9">
        <w:rPr>
          <w:rFonts w:ascii="Arial" w:eastAsia="Arial" w:hAnsi="Arial" w:cs="Arial"/>
        </w:rPr>
        <w:t>e</w:t>
      </w:r>
      <w:r w:rsidRPr="00242EB9">
        <w:rPr>
          <w:rFonts w:ascii="Arial" w:eastAsia="Arial" w:hAnsi="Arial" w:cs="Arial"/>
          <w:spacing w:val="1"/>
        </w:rPr>
        <w:t xml:space="preserve"> </w:t>
      </w:r>
      <w:r w:rsidRPr="00242EB9">
        <w:rPr>
          <w:rFonts w:ascii="Arial" w:eastAsia="Arial" w:hAnsi="Arial" w:cs="Arial"/>
          <w:spacing w:val="-3"/>
        </w:rPr>
        <w:t>o</w:t>
      </w:r>
      <w:r w:rsidRPr="00242EB9">
        <w:rPr>
          <w:rFonts w:ascii="Arial" w:eastAsia="Arial" w:hAnsi="Arial" w:cs="Arial"/>
        </w:rPr>
        <w:t xml:space="preserve">f </w:t>
      </w:r>
      <w:r w:rsidRPr="00242EB9">
        <w:rPr>
          <w:rFonts w:ascii="Arial" w:eastAsia="Arial" w:hAnsi="Arial" w:cs="Arial"/>
          <w:spacing w:val="1"/>
        </w:rPr>
        <w:t>t</w:t>
      </w:r>
      <w:r w:rsidRPr="00242EB9">
        <w:rPr>
          <w:rFonts w:ascii="Arial" w:eastAsia="Arial" w:hAnsi="Arial" w:cs="Arial"/>
        </w:rPr>
        <w:t>ender su</w:t>
      </w:r>
      <w:r w:rsidRPr="00242EB9">
        <w:rPr>
          <w:rFonts w:ascii="Arial" w:eastAsia="Arial" w:hAnsi="Arial" w:cs="Arial"/>
          <w:spacing w:val="-3"/>
        </w:rPr>
        <w:t>b</w:t>
      </w:r>
      <w:r w:rsidRPr="00242EB9">
        <w:rPr>
          <w:rFonts w:ascii="Arial" w:eastAsia="Arial" w:hAnsi="Arial" w:cs="Arial"/>
          <w:spacing w:val="1"/>
        </w:rPr>
        <w:t>m</w:t>
      </w:r>
      <w:r w:rsidRPr="00242EB9">
        <w:rPr>
          <w:rFonts w:ascii="Arial" w:eastAsia="Arial" w:hAnsi="Arial" w:cs="Arial"/>
          <w:spacing w:val="-1"/>
        </w:rPr>
        <w:t>i</w:t>
      </w:r>
      <w:r w:rsidRPr="00242EB9">
        <w:rPr>
          <w:rFonts w:ascii="Arial" w:eastAsia="Arial" w:hAnsi="Arial" w:cs="Arial"/>
        </w:rPr>
        <w:t>ss</w:t>
      </w:r>
      <w:r w:rsidRPr="00242EB9">
        <w:rPr>
          <w:rFonts w:ascii="Arial" w:eastAsia="Arial" w:hAnsi="Arial" w:cs="Arial"/>
          <w:spacing w:val="-1"/>
        </w:rPr>
        <w:t>i</w:t>
      </w:r>
      <w:r w:rsidRPr="00242EB9">
        <w:rPr>
          <w:rFonts w:ascii="Arial" w:eastAsia="Arial" w:hAnsi="Arial" w:cs="Arial"/>
        </w:rPr>
        <w:t>on.</w:t>
      </w:r>
    </w:p>
    <w:p w14:paraId="390C9783" w14:textId="77777777" w:rsidR="002134FF" w:rsidRDefault="002134FF" w:rsidP="002134FF">
      <w:pPr>
        <w:spacing w:line="200" w:lineRule="exact"/>
      </w:pPr>
    </w:p>
    <w:p w14:paraId="2F1E2512" w14:textId="26D25EA1" w:rsidR="002134FF" w:rsidRPr="00242EB9" w:rsidRDefault="002134FF" w:rsidP="00242EB9">
      <w:pPr>
        <w:pStyle w:val="ListParagraph"/>
        <w:numPr>
          <w:ilvl w:val="0"/>
          <w:numId w:val="29"/>
        </w:numPr>
        <w:spacing w:line="360" w:lineRule="auto"/>
        <w:ind w:right="924"/>
        <w:jc w:val="both"/>
        <w:rPr>
          <w:rFonts w:ascii="Arial" w:eastAsia="Arial" w:hAnsi="Arial" w:cs="Arial"/>
        </w:rPr>
      </w:pPr>
      <w:r w:rsidRPr="00242EB9">
        <w:rPr>
          <w:rFonts w:ascii="Arial" w:eastAsia="Arial" w:hAnsi="Arial" w:cs="Arial"/>
          <w:spacing w:val="-1"/>
        </w:rPr>
        <w:t>U</w:t>
      </w:r>
      <w:r w:rsidRPr="00242EB9">
        <w:rPr>
          <w:rFonts w:ascii="Arial" w:eastAsia="Arial" w:hAnsi="Arial" w:cs="Arial"/>
        </w:rPr>
        <w:t>n</w:t>
      </w:r>
      <w:r w:rsidRPr="00242EB9">
        <w:rPr>
          <w:rFonts w:ascii="Arial" w:eastAsia="Arial" w:hAnsi="Arial" w:cs="Arial"/>
          <w:spacing w:val="-1"/>
        </w:rPr>
        <w:t>l</w:t>
      </w:r>
      <w:r w:rsidRPr="00242EB9">
        <w:rPr>
          <w:rFonts w:ascii="Arial" w:eastAsia="Arial" w:hAnsi="Arial" w:cs="Arial"/>
        </w:rPr>
        <w:t>ess</w:t>
      </w:r>
      <w:r w:rsidRPr="00242EB9">
        <w:rPr>
          <w:rFonts w:ascii="Arial" w:eastAsia="Arial" w:hAnsi="Arial" w:cs="Arial"/>
          <w:spacing w:val="2"/>
        </w:rPr>
        <w:t xml:space="preserve"> </w:t>
      </w:r>
      <w:r w:rsidRPr="00242EB9">
        <w:rPr>
          <w:rFonts w:ascii="Arial" w:eastAsia="Arial" w:hAnsi="Arial" w:cs="Arial"/>
        </w:rPr>
        <w:t>and</w:t>
      </w:r>
      <w:r w:rsidRPr="00242EB9">
        <w:rPr>
          <w:rFonts w:ascii="Arial" w:eastAsia="Arial" w:hAnsi="Arial" w:cs="Arial"/>
          <w:spacing w:val="-1"/>
        </w:rPr>
        <w:t xml:space="preserve"> </w:t>
      </w:r>
      <w:r w:rsidRPr="00242EB9">
        <w:rPr>
          <w:rFonts w:ascii="Arial" w:eastAsia="Arial" w:hAnsi="Arial" w:cs="Arial"/>
        </w:rPr>
        <w:t>un</w:t>
      </w:r>
      <w:r w:rsidRPr="00242EB9">
        <w:rPr>
          <w:rFonts w:ascii="Arial" w:eastAsia="Arial" w:hAnsi="Arial" w:cs="Arial"/>
          <w:spacing w:val="1"/>
        </w:rPr>
        <w:t>t</w:t>
      </w:r>
      <w:r w:rsidRPr="00242EB9">
        <w:rPr>
          <w:rFonts w:ascii="Arial" w:eastAsia="Arial" w:hAnsi="Arial" w:cs="Arial"/>
          <w:spacing w:val="-1"/>
        </w:rPr>
        <w:t>i</w:t>
      </w:r>
      <w:r w:rsidRPr="00242EB9">
        <w:rPr>
          <w:rFonts w:ascii="Arial" w:eastAsia="Arial" w:hAnsi="Arial" w:cs="Arial"/>
        </w:rPr>
        <w:t>l a</w:t>
      </w:r>
      <w:r w:rsidRPr="00242EB9">
        <w:rPr>
          <w:rFonts w:ascii="Arial" w:eastAsia="Arial" w:hAnsi="Arial" w:cs="Arial"/>
          <w:spacing w:val="-4"/>
        </w:rPr>
        <w:t xml:space="preserve"> </w:t>
      </w:r>
      <w:r w:rsidRPr="00242EB9">
        <w:rPr>
          <w:rFonts w:ascii="Arial" w:eastAsia="Arial" w:hAnsi="Arial" w:cs="Arial"/>
          <w:spacing w:val="1"/>
        </w:rPr>
        <w:t>f</w:t>
      </w:r>
      <w:r w:rsidRPr="00242EB9">
        <w:rPr>
          <w:rFonts w:ascii="Arial" w:eastAsia="Arial" w:hAnsi="Arial" w:cs="Arial"/>
        </w:rPr>
        <w:t>o</w:t>
      </w:r>
      <w:r w:rsidRPr="00242EB9">
        <w:rPr>
          <w:rFonts w:ascii="Arial" w:eastAsia="Arial" w:hAnsi="Arial" w:cs="Arial"/>
          <w:spacing w:val="-1"/>
        </w:rPr>
        <w:t>r</w:t>
      </w:r>
      <w:r w:rsidRPr="00242EB9">
        <w:rPr>
          <w:rFonts w:ascii="Arial" w:eastAsia="Arial" w:hAnsi="Arial" w:cs="Arial"/>
          <w:spacing w:val="1"/>
        </w:rPr>
        <w:t>m</w:t>
      </w:r>
      <w:r w:rsidRPr="00242EB9">
        <w:rPr>
          <w:rFonts w:ascii="Arial" w:eastAsia="Arial" w:hAnsi="Arial" w:cs="Arial"/>
        </w:rPr>
        <w:t>al</w:t>
      </w:r>
      <w:r w:rsidRPr="00242EB9">
        <w:rPr>
          <w:rFonts w:ascii="Arial" w:eastAsia="Arial" w:hAnsi="Arial" w:cs="Arial"/>
          <w:spacing w:val="-2"/>
        </w:rPr>
        <w:t xml:space="preserve"> </w:t>
      </w:r>
      <w:r w:rsidRPr="00242EB9">
        <w:rPr>
          <w:rFonts w:ascii="Arial" w:eastAsia="Arial" w:hAnsi="Arial" w:cs="Arial"/>
          <w:spacing w:val="-3"/>
        </w:rPr>
        <w:t>a</w:t>
      </w:r>
      <w:r w:rsidRPr="00242EB9">
        <w:rPr>
          <w:rFonts w:ascii="Arial" w:eastAsia="Arial" w:hAnsi="Arial" w:cs="Arial"/>
          <w:spacing w:val="2"/>
        </w:rPr>
        <w:t>g</w:t>
      </w:r>
      <w:r w:rsidRPr="00242EB9">
        <w:rPr>
          <w:rFonts w:ascii="Arial" w:eastAsia="Arial" w:hAnsi="Arial" w:cs="Arial"/>
          <w:spacing w:val="1"/>
        </w:rPr>
        <w:t>r</w:t>
      </w:r>
      <w:r w:rsidRPr="00242EB9">
        <w:rPr>
          <w:rFonts w:ascii="Arial" w:eastAsia="Arial" w:hAnsi="Arial" w:cs="Arial"/>
        </w:rPr>
        <w:t>e</w:t>
      </w:r>
      <w:r w:rsidRPr="00242EB9">
        <w:rPr>
          <w:rFonts w:ascii="Arial" w:eastAsia="Arial" w:hAnsi="Arial" w:cs="Arial"/>
          <w:spacing w:val="-3"/>
        </w:rPr>
        <w:t>e</w:t>
      </w:r>
      <w:r w:rsidRPr="00242EB9">
        <w:rPr>
          <w:rFonts w:ascii="Arial" w:eastAsia="Arial" w:hAnsi="Arial" w:cs="Arial"/>
          <w:spacing w:val="1"/>
        </w:rPr>
        <w:t>m</w:t>
      </w:r>
      <w:r w:rsidRPr="00242EB9">
        <w:rPr>
          <w:rFonts w:ascii="Arial" w:eastAsia="Arial" w:hAnsi="Arial" w:cs="Arial"/>
        </w:rPr>
        <w:t>e</w:t>
      </w:r>
      <w:r w:rsidRPr="00242EB9">
        <w:rPr>
          <w:rFonts w:ascii="Arial" w:eastAsia="Arial" w:hAnsi="Arial" w:cs="Arial"/>
          <w:spacing w:val="-3"/>
        </w:rPr>
        <w:t>n</w:t>
      </w:r>
      <w:r w:rsidRPr="00242EB9">
        <w:rPr>
          <w:rFonts w:ascii="Arial" w:eastAsia="Arial" w:hAnsi="Arial" w:cs="Arial"/>
        </w:rPr>
        <w:t xml:space="preserve">t </w:t>
      </w:r>
      <w:r w:rsidRPr="00242EB9">
        <w:rPr>
          <w:rFonts w:ascii="Arial" w:eastAsia="Arial" w:hAnsi="Arial" w:cs="Arial"/>
          <w:spacing w:val="-1"/>
        </w:rPr>
        <w:t>i</w:t>
      </w:r>
      <w:r w:rsidRPr="00242EB9">
        <w:rPr>
          <w:rFonts w:ascii="Arial" w:eastAsia="Arial" w:hAnsi="Arial" w:cs="Arial"/>
        </w:rPr>
        <w:t>s</w:t>
      </w:r>
      <w:r w:rsidRPr="00242EB9">
        <w:rPr>
          <w:rFonts w:ascii="Arial" w:eastAsia="Arial" w:hAnsi="Arial" w:cs="Arial"/>
          <w:spacing w:val="2"/>
        </w:rPr>
        <w:t xml:space="preserve"> </w:t>
      </w:r>
      <w:r w:rsidRPr="00242EB9">
        <w:rPr>
          <w:rFonts w:ascii="Arial" w:eastAsia="Arial" w:hAnsi="Arial" w:cs="Arial"/>
          <w:spacing w:val="-3"/>
        </w:rPr>
        <w:t>p</w:t>
      </w:r>
      <w:r w:rsidRPr="00242EB9">
        <w:rPr>
          <w:rFonts w:ascii="Arial" w:eastAsia="Arial" w:hAnsi="Arial" w:cs="Arial"/>
          <w:spacing w:val="1"/>
        </w:rPr>
        <w:t>r</w:t>
      </w:r>
      <w:r w:rsidRPr="00242EB9">
        <w:rPr>
          <w:rFonts w:ascii="Arial" w:eastAsia="Arial" w:hAnsi="Arial" w:cs="Arial"/>
        </w:rPr>
        <w:t>epa</w:t>
      </w:r>
      <w:r w:rsidRPr="00242EB9">
        <w:rPr>
          <w:rFonts w:ascii="Arial" w:eastAsia="Arial" w:hAnsi="Arial" w:cs="Arial"/>
          <w:spacing w:val="1"/>
        </w:rPr>
        <w:t>r</w:t>
      </w:r>
      <w:r w:rsidRPr="00242EB9">
        <w:rPr>
          <w:rFonts w:ascii="Arial" w:eastAsia="Arial" w:hAnsi="Arial" w:cs="Arial"/>
        </w:rPr>
        <w:t>ed</w:t>
      </w:r>
      <w:r w:rsidRPr="00242EB9">
        <w:rPr>
          <w:rFonts w:ascii="Arial" w:eastAsia="Arial" w:hAnsi="Arial" w:cs="Arial"/>
          <w:spacing w:val="-1"/>
        </w:rPr>
        <w:t xml:space="preserve"> </w:t>
      </w:r>
      <w:r w:rsidRPr="00242EB9">
        <w:rPr>
          <w:rFonts w:ascii="Arial" w:eastAsia="Arial" w:hAnsi="Arial" w:cs="Arial"/>
          <w:spacing w:val="-3"/>
        </w:rPr>
        <w:t>a</w:t>
      </w:r>
      <w:r w:rsidRPr="00242EB9">
        <w:rPr>
          <w:rFonts w:ascii="Arial" w:eastAsia="Arial" w:hAnsi="Arial" w:cs="Arial"/>
        </w:rPr>
        <w:t>nd</w:t>
      </w:r>
      <w:r w:rsidRPr="00242EB9">
        <w:rPr>
          <w:rFonts w:ascii="Arial" w:eastAsia="Arial" w:hAnsi="Arial" w:cs="Arial"/>
          <w:spacing w:val="1"/>
        </w:rPr>
        <w:t xml:space="preserve"> </w:t>
      </w:r>
      <w:r w:rsidRPr="00242EB9">
        <w:rPr>
          <w:rFonts w:ascii="Arial" w:eastAsia="Arial" w:hAnsi="Arial" w:cs="Arial"/>
        </w:rPr>
        <w:t>e</w:t>
      </w:r>
      <w:r w:rsidRPr="00242EB9">
        <w:rPr>
          <w:rFonts w:ascii="Arial" w:eastAsia="Arial" w:hAnsi="Arial" w:cs="Arial"/>
          <w:spacing w:val="-2"/>
        </w:rPr>
        <w:t>x</w:t>
      </w:r>
      <w:r w:rsidRPr="00242EB9">
        <w:rPr>
          <w:rFonts w:ascii="Arial" w:eastAsia="Arial" w:hAnsi="Arial" w:cs="Arial"/>
        </w:rPr>
        <w:t>ecu</w:t>
      </w:r>
      <w:r w:rsidRPr="00242EB9">
        <w:rPr>
          <w:rFonts w:ascii="Arial" w:eastAsia="Arial" w:hAnsi="Arial" w:cs="Arial"/>
          <w:spacing w:val="1"/>
        </w:rPr>
        <w:t>t</w:t>
      </w:r>
      <w:r w:rsidRPr="00242EB9">
        <w:rPr>
          <w:rFonts w:ascii="Arial" w:eastAsia="Arial" w:hAnsi="Arial" w:cs="Arial"/>
        </w:rPr>
        <w:t>ed</w:t>
      </w:r>
      <w:r w:rsidRPr="00242EB9">
        <w:rPr>
          <w:rFonts w:ascii="Arial" w:eastAsia="Arial" w:hAnsi="Arial" w:cs="Arial"/>
          <w:spacing w:val="-1"/>
        </w:rPr>
        <w:t xml:space="preserve"> </w:t>
      </w:r>
      <w:r w:rsidRPr="00242EB9">
        <w:rPr>
          <w:rFonts w:ascii="Arial" w:eastAsia="Arial" w:hAnsi="Arial" w:cs="Arial"/>
          <w:spacing w:val="1"/>
        </w:rPr>
        <w:t>t</w:t>
      </w:r>
      <w:r w:rsidRPr="00242EB9">
        <w:rPr>
          <w:rFonts w:ascii="Arial" w:eastAsia="Arial" w:hAnsi="Arial" w:cs="Arial"/>
        </w:rPr>
        <w:t>h</w:t>
      </w:r>
      <w:r w:rsidRPr="00242EB9">
        <w:rPr>
          <w:rFonts w:ascii="Arial" w:eastAsia="Arial" w:hAnsi="Arial" w:cs="Arial"/>
          <w:spacing w:val="-1"/>
        </w:rPr>
        <w:t>i</w:t>
      </w:r>
      <w:r w:rsidRPr="00242EB9">
        <w:rPr>
          <w:rFonts w:ascii="Arial" w:eastAsia="Arial" w:hAnsi="Arial" w:cs="Arial"/>
        </w:rPr>
        <w:t>s</w:t>
      </w:r>
      <w:r w:rsidRPr="00242EB9">
        <w:rPr>
          <w:rFonts w:ascii="Arial" w:eastAsia="Arial" w:hAnsi="Arial" w:cs="Arial"/>
          <w:spacing w:val="-3"/>
        </w:rPr>
        <w:t xml:space="preserve"> </w:t>
      </w:r>
      <w:r w:rsidRPr="00242EB9">
        <w:rPr>
          <w:rFonts w:ascii="Arial" w:eastAsia="Arial" w:hAnsi="Arial" w:cs="Arial"/>
          <w:spacing w:val="1"/>
        </w:rPr>
        <w:t>t</w:t>
      </w:r>
      <w:r w:rsidRPr="00242EB9">
        <w:rPr>
          <w:rFonts w:ascii="Arial" w:eastAsia="Arial" w:hAnsi="Arial" w:cs="Arial"/>
        </w:rPr>
        <w:t>ender</w:t>
      </w:r>
      <w:r w:rsidRPr="00242EB9">
        <w:rPr>
          <w:rFonts w:ascii="Arial" w:eastAsia="Arial" w:hAnsi="Arial" w:cs="Arial"/>
          <w:spacing w:val="-2"/>
        </w:rPr>
        <w:t xml:space="preserve"> </w:t>
      </w:r>
      <w:r w:rsidRPr="00242EB9">
        <w:rPr>
          <w:rFonts w:ascii="Arial" w:eastAsia="Arial" w:hAnsi="Arial" w:cs="Arial"/>
          <w:spacing w:val="-1"/>
        </w:rPr>
        <w:t>t</w:t>
      </w:r>
      <w:r w:rsidRPr="00242EB9">
        <w:rPr>
          <w:rFonts w:ascii="Arial" w:eastAsia="Arial" w:hAnsi="Arial" w:cs="Arial"/>
        </w:rPr>
        <w:t>o</w:t>
      </w:r>
      <w:r w:rsidRPr="00242EB9">
        <w:rPr>
          <w:rFonts w:ascii="Arial" w:eastAsia="Arial" w:hAnsi="Arial" w:cs="Arial"/>
          <w:spacing w:val="2"/>
        </w:rPr>
        <w:t>g</w:t>
      </w:r>
      <w:r w:rsidRPr="00242EB9">
        <w:rPr>
          <w:rFonts w:ascii="Arial" w:eastAsia="Arial" w:hAnsi="Arial" w:cs="Arial"/>
          <w:spacing w:val="-3"/>
        </w:rPr>
        <w:t>e</w:t>
      </w:r>
      <w:r w:rsidRPr="00242EB9">
        <w:rPr>
          <w:rFonts w:ascii="Arial" w:eastAsia="Arial" w:hAnsi="Arial" w:cs="Arial"/>
          <w:spacing w:val="1"/>
        </w:rPr>
        <w:t>t</w:t>
      </w:r>
      <w:r w:rsidRPr="00242EB9">
        <w:rPr>
          <w:rFonts w:ascii="Arial" w:eastAsia="Arial" w:hAnsi="Arial" w:cs="Arial"/>
        </w:rPr>
        <w:t xml:space="preserve">her </w:t>
      </w:r>
      <w:r w:rsidRPr="00242EB9">
        <w:rPr>
          <w:rFonts w:ascii="Arial" w:eastAsia="Arial" w:hAnsi="Arial" w:cs="Arial"/>
          <w:spacing w:val="-1"/>
        </w:rPr>
        <w:t>wi</w:t>
      </w:r>
      <w:r w:rsidRPr="00242EB9">
        <w:rPr>
          <w:rFonts w:ascii="Arial" w:eastAsia="Arial" w:hAnsi="Arial" w:cs="Arial"/>
          <w:spacing w:val="1"/>
        </w:rPr>
        <w:t>t</w:t>
      </w:r>
      <w:r w:rsidRPr="00242EB9">
        <w:rPr>
          <w:rFonts w:ascii="Arial" w:eastAsia="Arial" w:hAnsi="Arial" w:cs="Arial"/>
        </w:rPr>
        <w:t>h</w:t>
      </w:r>
      <w:r w:rsidRPr="00242EB9">
        <w:rPr>
          <w:rFonts w:ascii="Arial" w:eastAsia="Arial" w:hAnsi="Arial" w:cs="Arial"/>
          <w:spacing w:val="2"/>
        </w:rPr>
        <w:t xml:space="preserve"> </w:t>
      </w:r>
      <w:r w:rsidRPr="00242EB9">
        <w:rPr>
          <w:rFonts w:ascii="Arial" w:eastAsia="Arial" w:hAnsi="Arial" w:cs="Arial"/>
          <w:spacing w:val="-2"/>
        </w:rPr>
        <w:t>y</w:t>
      </w:r>
      <w:r w:rsidRPr="00242EB9">
        <w:rPr>
          <w:rFonts w:ascii="Arial" w:eastAsia="Arial" w:hAnsi="Arial" w:cs="Arial"/>
        </w:rPr>
        <w:t>our</w:t>
      </w:r>
      <w:r w:rsidRPr="00242EB9">
        <w:rPr>
          <w:rFonts w:ascii="Arial" w:eastAsia="Arial" w:hAnsi="Arial" w:cs="Arial"/>
          <w:spacing w:val="4"/>
        </w:rPr>
        <w:t xml:space="preserve"> </w:t>
      </w:r>
      <w:r w:rsidRPr="00242EB9">
        <w:rPr>
          <w:rFonts w:ascii="Arial" w:eastAsia="Arial" w:hAnsi="Arial" w:cs="Arial"/>
        </w:rPr>
        <w:t>acce</w:t>
      </w:r>
      <w:r w:rsidRPr="00242EB9">
        <w:rPr>
          <w:rFonts w:ascii="Arial" w:eastAsia="Arial" w:hAnsi="Arial" w:cs="Arial"/>
          <w:spacing w:val="-3"/>
        </w:rPr>
        <w:t>p</w:t>
      </w:r>
      <w:r w:rsidRPr="00242EB9">
        <w:rPr>
          <w:rFonts w:ascii="Arial" w:eastAsia="Arial" w:hAnsi="Arial" w:cs="Arial"/>
          <w:spacing w:val="1"/>
        </w:rPr>
        <w:t>t</w:t>
      </w:r>
      <w:r w:rsidRPr="00242EB9">
        <w:rPr>
          <w:rFonts w:ascii="Arial" w:eastAsia="Arial" w:hAnsi="Arial" w:cs="Arial"/>
        </w:rPr>
        <w:t xml:space="preserve">ance </w:t>
      </w:r>
      <w:r w:rsidRPr="00242EB9">
        <w:rPr>
          <w:rFonts w:ascii="Arial" w:eastAsia="Arial" w:hAnsi="Arial" w:cs="Arial"/>
          <w:spacing w:val="1"/>
        </w:rPr>
        <w:t>t</w:t>
      </w:r>
      <w:r w:rsidRPr="00242EB9">
        <w:rPr>
          <w:rFonts w:ascii="Arial" w:eastAsia="Arial" w:hAnsi="Arial" w:cs="Arial"/>
        </w:rPr>
        <w:t>h</w:t>
      </w:r>
      <w:r w:rsidRPr="00242EB9">
        <w:rPr>
          <w:rFonts w:ascii="Arial" w:eastAsia="Arial" w:hAnsi="Arial" w:cs="Arial"/>
          <w:spacing w:val="-3"/>
        </w:rPr>
        <w:t>e</w:t>
      </w:r>
      <w:r w:rsidRPr="00242EB9">
        <w:rPr>
          <w:rFonts w:ascii="Arial" w:eastAsia="Arial" w:hAnsi="Arial" w:cs="Arial"/>
          <w:spacing w:val="1"/>
        </w:rPr>
        <w:t>r</w:t>
      </w:r>
      <w:r w:rsidRPr="00242EB9">
        <w:rPr>
          <w:rFonts w:ascii="Arial" w:eastAsia="Arial" w:hAnsi="Arial" w:cs="Arial"/>
        </w:rPr>
        <w:t>e</w:t>
      </w:r>
      <w:r w:rsidRPr="00242EB9">
        <w:rPr>
          <w:rFonts w:ascii="Arial" w:eastAsia="Arial" w:hAnsi="Arial" w:cs="Arial"/>
          <w:spacing w:val="-3"/>
        </w:rPr>
        <w:t>o</w:t>
      </w:r>
      <w:r w:rsidRPr="00242EB9">
        <w:rPr>
          <w:rFonts w:ascii="Arial" w:eastAsia="Arial" w:hAnsi="Arial" w:cs="Arial"/>
        </w:rPr>
        <w:t>f</w:t>
      </w:r>
      <w:r w:rsidRPr="00242EB9">
        <w:rPr>
          <w:rFonts w:ascii="Arial" w:eastAsia="Arial" w:hAnsi="Arial" w:cs="Arial"/>
          <w:spacing w:val="4"/>
        </w:rPr>
        <w:t xml:space="preserve"> </w:t>
      </w:r>
      <w:r w:rsidRPr="00242EB9">
        <w:rPr>
          <w:rFonts w:ascii="Arial" w:eastAsia="Arial" w:hAnsi="Arial" w:cs="Arial"/>
          <w:spacing w:val="-1"/>
        </w:rPr>
        <w:t>i</w:t>
      </w:r>
      <w:r w:rsidRPr="00242EB9">
        <w:rPr>
          <w:rFonts w:ascii="Arial" w:eastAsia="Arial" w:hAnsi="Arial" w:cs="Arial"/>
        </w:rPr>
        <w:t>n</w:t>
      </w:r>
      <w:r w:rsidRPr="00242EB9">
        <w:rPr>
          <w:rFonts w:ascii="Arial" w:eastAsia="Arial" w:hAnsi="Arial" w:cs="Arial"/>
          <w:spacing w:val="2"/>
        </w:rPr>
        <w:t xml:space="preserve"> </w:t>
      </w:r>
      <w:r w:rsidRPr="00242EB9">
        <w:rPr>
          <w:rFonts w:ascii="Arial" w:eastAsia="Arial" w:hAnsi="Arial" w:cs="Arial"/>
          <w:spacing w:val="-3"/>
        </w:rPr>
        <w:t>w</w:t>
      </w:r>
      <w:r w:rsidRPr="00242EB9">
        <w:rPr>
          <w:rFonts w:ascii="Arial" w:eastAsia="Arial" w:hAnsi="Arial" w:cs="Arial"/>
          <w:spacing w:val="1"/>
        </w:rPr>
        <w:t>r</w:t>
      </w:r>
      <w:r w:rsidRPr="00242EB9">
        <w:rPr>
          <w:rFonts w:ascii="Arial" w:eastAsia="Arial" w:hAnsi="Arial" w:cs="Arial"/>
          <w:spacing w:val="-1"/>
        </w:rPr>
        <w:t>i</w:t>
      </w:r>
      <w:r w:rsidRPr="00242EB9">
        <w:rPr>
          <w:rFonts w:ascii="Arial" w:eastAsia="Arial" w:hAnsi="Arial" w:cs="Arial"/>
          <w:spacing w:val="1"/>
        </w:rPr>
        <w:t>t</w:t>
      </w:r>
      <w:r w:rsidRPr="00242EB9">
        <w:rPr>
          <w:rFonts w:ascii="Arial" w:eastAsia="Arial" w:hAnsi="Arial" w:cs="Arial"/>
          <w:spacing w:val="-1"/>
        </w:rPr>
        <w:t>i</w:t>
      </w:r>
      <w:r w:rsidRPr="00242EB9">
        <w:rPr>
          <w:rFonts w:ascii="Arial" w:eastAsia="Arial" w:hAnsi="Arial" w:cs="Arial"/>
        </w:rPr>
        <w:t>ng</w:t>
      </w:r>
      <w:r w:rsidRPr="00242EB9">
        <w:rPr>
          <w:rFonts w:ascii="Arial" w:eastAsia="Arial" w:hAnsi="Arial" w:cs="Arial"/>
          <w:spacing w:val="2"/>
        </w:rPr>
        <w:t xml:space="preserve"> </w:t>
      </w:r>
      <w:r w:rsidRPr="00242EB9">
        <w:rPr>
          <w:rFonts w:ascii="Arial" w:eastAsia="Arial" w:hAnsi="Arial" w:cs="Arial"/>
        </w:rPr>
        <w:t>sha</w:t>
      </w:r>
      <w:r w:rsidRPr="00242EB9">
        <w:rPr>
          <w:rFonts w:ascii="Arial" w:eastAsia="Arial" w:hAnsi="Arial" w:cs="Arial"/>
          <w:spacing w:val="-1"/>
        </w:rPr>
        <w:t>l</w:t>
      </w:r>
      <w:r w:rsidRPr="00242EB9">
        <w:rPr>
          <w:rFonts w:ascii="Arial" w:eastAsia="Arial" w:hAnsi="Arial" w:cs="Arial"/>
        </w:rPr>
        <w:t>l</w:t>
      </w:r>
      <w:r w:rsidRPr="00242EB9">
        <w:rPr>
          <w:rFonts w:ascii="Arial" w:eastAsia="Arial" w:hAnsi="Arial" w:cs="Arial"/>
          <w:spacing w:val="2"/>
        </w:rPr>
        <w:t xml:space="preserve"> </w:t>
      </w:r>
      <w:r w:rsidRPr="00242EB9">
        <w:rPr>
          <w:rFonts w:ascii="Arial" w:eastAsia="Arial" w:hAnsi="Arial" w:cs="Arial"/>
        </w:rPr>
        <w:t>con</w:t>
      </w:r>
      <w:r w:rsidRPr="00242EB9">
        <w:rPr>
          <w:rFonts w:ascii="Arial" w:eastAsia="Arial" w:hAnsi="Arial" w:cs="Arial"/>
          <w:spacing w:val="-2"/>
        </w:rPr>
        <w:t>s</w:t>
      </w:r>
      <w:r w:rsidRPr="00242EB9">
        <w:rPr>
          <w:rFonts w:ascii="Arial" w:eastAsia="Arial" w:hAnsi="Arial" w:cs="Arial"/>
          <w:spacing w:val="-1"/>
        </w:rPr>
        <w:t>ti</w:t>
      </w:r>
      <w:r w:rsidRPr="00242EB9">
        <w:rPr>
          <w:rFonts w:ascii="Arial" w:eastAsia="Arial" w:hAnsi="Arial" w:cs="Arial"/>
          <w:spacing w:val="1"/>
        </w:rPr>
        <w:t>t</w:t>
      </w:r>
      <w:r w:rsidRPr="00242EB9">
        <w:rPr>
          <w:rFonts w:ascii="Arial" w:eastAsia="Arial" w:hAnsi="Arial" w:cs="Arial"/>
        </w:rPr>
        <w:t>u</w:t>
      </w:r>
      <w:r w:rsidRPr="00242EB9">
        <w:rPr>
          <w:rFonts w:ascii="Arial" w:eastAsia="Arial" w:hAnsi="Arial" w:cs="Arial"/>
          <w:spacing w:val="1"/>
        </w:rPr>
        <w:t>t</w:t>
      </w:r>
      <w:r w:rsidRPr="00242EB9">
        <w:rPr>
          <w:rFonts w:ascii="Arial" w:eastAsia="Arial" w:hAnsi="Arial" w:cs="Arial"/>
        </w:rPr>
        <w:t>e</w:t>
      </w:r>
      <w:r w:rsidRPr="00242EB9">
        <w:rPr>
          <w:rFonts w:ascii="Arial" w:eastAsia="Arial" w:hAnsi="Arial" w:cs="Arial"/>
          <w:spacing w:val="2"/>
        </w:rPr>
        <w:t xml:space="preserve"> </w:t>
      </w:r>
      <w:r w:rsidRPr="00242EB9">
        <w:rPr>
          <w:rFonts w:ascii="Arial" w:eastAsia="Arial" w:hAnsi="Arial" w:cs="Arial"/>
        </w:rPr>
        <w:t>a b</w:t>
      </w:r>
      <w:r w:rsidRPr="00242EB9">
        <w:rPr>
          <w:rFonts w:ascii="Arial" w:eastAsia="Arial" w:hAnsi="Arial" w:cs="Arial"/>
          <w:spacing w:val="-1"/>
        </w:rPr>
        <w:t>i</w:t>
      </w:r>
      <w:r w:rsidRPr="00242EB9">
        <w:rPr>
          <w:rFonts w:ascii="Arial" w:eastAsia="Arial" w:hAnsi="Arial" w:cs="Arial"/>
        </w:rPr>
        <w:t>nd</w:t>
      </w:r>
      <w:r w:rsidRPr="00242EB9">
        <w:rPr>
          <w:rFonts w:ascii="Arial" w:eastAsia="Arial" w:hAnsi="Arial" w:cs="Arial"/>
          <w:spacing w:val="-1"/>
        </w:rPr>
        <w:t>i</w:t>
      </w:r>
      <w:r w:rsidRPr="00242EB9">
        <w:rPr>
          <w:rFonts w:ascii="Arial" w:eastAsia="Arial" w:hAnsi="Arial" w:cs="Arial"/>
        </w:rPr>
        <w:t>ng</w:t>
      </w:r>
      <w:r w:rsidRPr="00242EB9">
        <w:rPr>
          <w:rFonts w:ascii="Arial" w:eastAsia="Arial" w:hAnsi="Arial" w:cs="Arial"/>
          <w:spacing w:val="2"/>
        </w:rPr>
        <w:t xml:space="preserve"> </w:t>
      </w:r>
      <w:r w:rsidRPr="00242EB9">
        <w:rPr>
          <w:rFonts w:ascii="Arial" w:eastAsia="Arial" w:hAnsi="Arial" w:cs="Arial"/>
        </w:rPr>
        <w:t>co</w:t>
      </w:r>
      <w:r w:rsidRPr="00242EB9">
        <w:rPr>
          <w:rFonts w:ascii="Arial" w:eastAsia="Arial" w:hAnsi="Arial" w:cs="Arial"/>
          <w:spacing w:val="-3"/>
        </w:rPr>
        <w:t>n</w:t>
      </w:r>
      <w:r w:rsidRPr="00242EB9">
        <w:rPr>
          <w:rFonts w:ascii="Arial" w:eastAsia="Arial" w:hAnsi="Arial" w:cs="Arial"/>
          <w:spacing w:val="1"/>
        </w:rPr>
        <w:t>tr</w:t>
      </w:r>
      <w:r w:rsidRPr="00242EB9">
        <w:rPr>
          <w:rFonts w:ascii="Arial" w:eastAsia="Arial" w:hAnsi="Arial" w:cs="Arial"/>
          <w:spacing w:val="-3"/>
        </w:rPr>
        <w:t>a</w:t>
      </w:r>
      <w:r w:rsidRPr="00242EB9">
        <w:rPr>
          <w:rFonts w:ascii="Arial" w:eastAsia="Arial" w:hAnsi="Arial" w:cs="Arial"/>
        </w:rPr>
        <w:t>ct</w:t>
      </w:r>
      <w:r w:rsidRPr="00242EB9">
        <w:rPr>
          <w:rFonts w:ascii="Arial" w:eastAsia="Arial" w:hAnsi="Arial" w:cs="Arial"/>
          <w:spacing w:val="1"/>
        </w:rPr>
        <w:t xml:space="preserve"> </w:t>
      </w:r>
      <w:r w:rsidRPr="00242EB9">
        <w:rPr>
          <w:rFonts w:ascii="Arial" w:eastAsia="Arial" w:hAnsi="Arial" w:cs="Arial"/>
          <w:spacing w:val="-3"/>
        </w:rPr>
        <w:t>b</w:t>
      </w:r>
      <w:r w:rsidRPr="00242EB9">
        <w:rPr>
          <w:rFonts w:ascii="Arial" w:eastAsia="Arial" w:hAnsi="Arial" w:cs="Arial"/>
        </w:rPr>
        <w:t>e</w:t>
      </w:r>
      <w:r w:rsidRPr="00242EB9">
        <w:rPr>
          <w:rFonts w:ascii="Arial" w:eastAsia="Arial" w:hAnsi="Arial" w:cs="Arial"/>
          <w:spacing w:val="1"/>
        </w:rPr>
        <w:t>t</w:t>
      </w:r>
      <w:r w:rsidRPr="00242EB9">
        <w:rPr>
          <w:rFonts w:ascii="Arial" w:eastAsia="Arial" w:hAnsi="Arial" w:cs="Arial"/>
          <w:spacing w:val="-3"/>
        </w:rPr>
        <w:t>w</w:t>
      </w:r>
      <w:r w:rsidRPr="00242EB9">
        <w:rPr>
          <w:rFonts w:ascii="Arial" w:eastAsia="Arial" w:hAnsi="Arial" w:cs="Arial"/>
        </w:rPr>
        <w:t>een us.</w:t>
      </w:r>
    </w:p>
    <w:p w14:paraId="3280E4A7" w14:textId="5D5934AD" w:rsidR="002134FF" w:rsidRPr="00242EB9" w:rsidRDefault="002134FF" w:rsidP="00242EB9">
      <w:pPr>
        <w:pStyle w:val="ListParagraph"/>
        <w:numPr>
          <w:ilvl w:val="0"/>
          <w:numId w:val="29"/>
        </w:numPr>
        <w:spacing w:line="359" w:lineRule="auto"/>
        <w:ind w:right="923"/>
        <w:jc w:val="both"/>
        <w:rPr>
          <w:rFonts w:ascii="Arial" w:eastAsia="Arial" w:hAnsi="Arial" w:cs="Arial"/>
        </w:rPr>
      </w:pPr>
      <w:r w:rsidRPr="00242EB9">
        <w:rPr>
          <w:rFonts w:ascii="Arial" w:eastAsia="Arial" w:hAnsi="Arial" w:cs="Arial"/>
        </w:rPr>
        <w:t>I</w:t>
      </w:r>
      <w:r w:rsidRPr="00242EB9">
        <w:rPr>
          <w:rFonts w:ascii="Arial" w:eastAsia="Arial" w:hAnsi="Arial" w:cs="Arial"/>
          <w:spacing w:val="-12"/>
        </w:rPr>
        <w:t xml:space="preserve"> </w:t>
      </w:r>
      <w:r w:rsidRPr="00242EB9">
        <w:rPr>
          <w:rFonts w:ascii="Arial" w:eastAsia="Arial" w:hAnsi="Arial" w:cs="Arial"/>
        </w:rPr>
        <w:t>/</w:t>
      </w:r>
      <w:r w:rsidRPr="00242EB9">
        <w:rPr>
          <w:rFonts w:ascii="Arial" w:eastAsia="Arial" w:hAnsi="Arial" w:cs="Arial"/>
          <w:spacing w:val="-17"/>
        </w:rPr>
        <w:t xml:space="preserve"> </w:t>
      </w:r>
      <w:r w:rsidRPr="00242EB9">
        <w:rPr>
          <w:rFonts w:ascii="Arial" w:eastAsia="Arial" w:hAnsi="Arial" w:cs="Arial"/>
          <w:spacing w:val="8"/>
        </w:rPr>
        <w:t>W</w:t>
      </w:r>
      <w:r w:rsidRPr="00242EB9">
        <w:rPr>
          <w:rFonts w:ascii="Arial" w:eastAsia="Arial" w:hAnsi="Arial" w:cs="Arial"/>
        </w:rPr>
        <w:t>e</w:t>
      </w:r>
      <w:r w:rsidRPr="00242EB9">
        <w:rPr>
          <w:rFonts w:ascii="Arial" w:eastAsia="Arial" w:hAnsi="Arial" w:cs="Arial"/>
          <w:spacing w:val="-13"/>
        </w:rPr>
        <w:t xml:space="preserve"> </w:t>
      </w:r>
      <w:r w:rsidRPr="00242EB9">
        <w:rPr>
          <w:rFonts w:ascii="Arial" w:eastAsia="Arial" w:hAnsi="Arial" w:cs="Arial"/>
        </w:rPr>
        <w:t>c</w:t>
      </w:r>
      <w:r w:rsidRPr="00242EB9">
        <w:rPr>
          <w:rFonts w:ascii="Arial" w:eastAsia="Arial" w:hAnsi="Arial" w:cs="Arial"/>
          <w:spacing w:val="-3"/>
        </w:rPr>
        <w:t>e</w:t>
      </w:r>
      <w:r w:rsidRPr="00242EB9">
        <w:rPr>
          <w:rFonts w:ascii="Arial" w:eastAsia="Arial" w:hAnsi="Arial" w:cs="Arial"/>
          <w:spacing w:val="1"/>
        </w:rPr>
        <w:t>rt</w:t>
      </w:r>
      <w:r w:rsidRPr="00242EB9">
        <w:rPr>
          <w:rFonts w:ascii="Arial" w:eastAsia="Arial" w:hAnsi="Arial" w:cs="Arial"/>
          <w:spacing w:val="-3"/>
        </w:rPr>
        <w:t>i</w:t>
      </w:r>
      <w:r w:rsidRPr="00242EB9">
        <w:rPr>
          <w:rFonts w:ascii="Arial" w:eastAsia="Arial" w:hAnsi="Arial" w:cs="Arial"/>
          <w:spacing w:val="3"/>
        </w:rPr>
        <w:t>f</w:t>
      </w:r>
      <w:r w:rsidRPr="00242EB9">
        <w:rPr>
          <w:rFonts w:ascii="Arial" w:eastAsia="Arial" w:hAnsi="Arial" w:cs="Arial"/>
        </w:rPr>
        <w:t>y</w:t>
      </w:r>
      <w:r w:rsidRPr="00242EB9">
        <w:rPr>
          <w:rFonts w:ascii="Arial" w:eastAsia="Arial" w:hAnsi="Arial" w:cs="Arial"/>
          <w:spacing w:val="-15"/>
        </w:rPr>
        <w:t xml:space="preserve"> </w:t>
      </w:r>
      <w:r w:rsidRPr="00242EB9">
        <w:rPr>
          <w:rFonts w:ascii="Arial" w:eastAsia="Arial" w:hAnsi="Arial" w:cs="Arial"/>
          <w:spacing w:val="1"/>
        </w:rPr>
        <w:t>t</w:t>
      </w:r>
      <w:r w:rsidRPr="00242EB9">
        <w:rPr>
          <w:rFonts w:ascii="Arial" w:eastAsia="Arial" w:hAnsi="Arial" w:cs="Arial"/>
        </w:rPr>
        <w:t>hat</w:t>
      </w:r>
      <w:r w:rsidRPr="00242EB9">
        <w:rPr>
          <w:rFonts w:ascii="Arial" w:eastAsia="Arial" w:hAnsi="Arial" w:cs="Arial"/>
          <w:spacing w:val="-14"/>
        </w:rPr>
        <w:t xml:space="preserve"> </w:t>
      </w:r>
      <w:r w:rsidRPr="00242EB9">
        <w:rPr>
          <w:rFonts w:ascii="Arial" w:eastAsia="Arial" w:hAnsi="Arial" w:cs="Arial"/>
          <w:spacing w:val="1"/>
        </w:rPr>
        <w:t>t</w:t>
      </w:r>
      <w:r w:rsidRPr="00242EB9">
        <w:rPr>
          <w:rFonts w:ascii="Arial" w:eastAsia="Arial" w:hAnsi="Arial" w:cs="Arial"/>
        </w:rPr>
        <w:t>he</w:t>
      </w:r>
      <w:r w:rsidRPr="00242EB9">
        <w:rPr>
          <w:rFonts w:ascii="Arial" w:eastAsia="Arial" w:hAnsi="Arial" w:cs="Arial"/>
          <w:spacing w:val="-11"/>
        </w:rPr>
        <w:t xml:space="preserve"> </w:t>
      </w:r>
      <w:r w:rsidRPr="00242EB9">
        <w:rPr>
          <w:rFonts w:ascii="Arial" w:eastAsia="Arial" w:hAnsi="Arial" w:cs="Arial"/>
        </w:rPr>
        <w:t>d</w:t>
      </w:r>
      <w:r w:rsidRPr="00242EB9">
        <w:rPr>
          <w:rFonts w:ascii="Arial" w:eastAsia="Arial" w:hAnsi="Arial" w:cs="Arial"/>
          <w:spacing w:val="-3"/>
        </w:rPr>
        <w:t>e</w:t>
      </w:r>
      <w:r w:rsidRPr="00242EB9">
        <w:rPr>
          <w:rFonts w:ascii="Arial" w:eastAsia="Arial" w:hAnsi="Arial" w:cs="Arial"/>
          <w:spacing w:val="1"/>
        </w:rPr>
        <w:t>t</w:t>
      </w:r>
      <w:r w:rsidRPr="00242EB9">
        <w:rPr>
          <w:rFonts w:ascii="Arial" w:eastAsia="Arial" w:hAnsi="Arial" w:cs="Arial"/>
          <w:spacing w:val="-3"/>
        </w:rPr>
        <w:t>a</w:t>
      </w:r>
      <w:r w:rsidRPr="00242EB9">
        <w:rPr>
          <w:rFonts w:ascii="Arial" w:eastAsia="Arial" w:hAnsi="Arial" w:cs="Arial"/>
          <w:spacing w:val="-1"/>
        </w:rPr>
        <w:t>il</w:t>
      </w:r>
      <w:r w:rsidRPr="00242EB9">
        <w:rPr>
          <w:rFonts w:ascii="Arial" w:eastAsia="Arial" w:hAnsi="Arial" w:cs="Arial"/>
        </w:rPr>
        <w:t>s</w:t>
      </w:r>
      <w:r w:rsidRPr="00242EB9">
        <w:rPr>
          <w:rFonts w:ascii="Arial" w:eastAsia="Arial" w:hAnsi="Arial" w:cs="Arial"/>
          <w:spacing w:val="-10"/>
        </w:rPr>
        <w:t xml:space="preserve"> </w:t>
      </w:r>
      <w:r w:rsidRPr="00242EB9">
        <w:rPr>
          <w:rFonts w:ascii="Arial" w:eastAsia="Arial" w:hAnsi="Arial" w:cs="Arial"/>
          <w:spacing w:val="-3"/>
        </w:rPr>
        <w:t>o</w:t>
      </w:r>
      <w:r w:rsidRPr="00242EB9">
        <w:rPr>
          <w:rFonts w:ascii="Arial" w:eastAsia="Arial" w:hAnsi="Arial" w:cs="Arial"/>
        </w:rPr>
        <w:t>f</w:t>
      </w:r>
      <w:r w:rsidRPr="00242EB9">
        <w:rPr>
          <w:rFonts w:ascii="Arial" w:eastAsia="Arial" w:hAnsi="Arial" w:cs="Arial"/>
          <w:spacing w:val="-9"/>
        </w:rPr>
        <w:t xml:space="preserve"> </w:t>
      </w:r>
      <w:r w:rsidRPr="00242EB9">
        <w:rPr>
          <w:rFonts w:ascii="Arial" w:eastAsia="Arial" w:hAnsi="Arial" w:cs="Arial"/>
          <w:spacing w:val="1"/>
        </w:rPr>
        <w:t>t</w:t>
      </w:r>
      <w:r w:rsidRPr="00242EB9">
        <w:rPr>
          <w:rFonts w:ascii="Arial" w:eastAsia="Arial" w:hAnsi="Arial" w:cs="Arial"/>
        </w:rPr>
        <w:t>h</w:t>
      </w:r>
      <w:r w:rsidRPr="00242EB9">
        <w:rPr>
          <w:rFonts w:ascii="Arial" w:eastAsia="Arial" w:hAnsi="Arial" w:cs="Arial"/>
          <w:spacing w:val="-1"/>
        </w:rPr>
        <w:t>i</w:t>
      </w:r>
      <w:r w:rsidRPr="00242EB9">
        <w:rPr>
          <w:rFonts w:ascii="Arial" w:eastAsia="Arial" w:hAnsi="Arial" w:cs="Arial"/>
        </w:rPr>
        <w:t>s</w:t>
      </w:r>
      <w:r w:rsidRPr="00242EB9">
        <w:rPr>
          <w:rFonts w:ascii="Arial" w:eastAsia="Arial" w:hAnsi="Arial" w:cs="Arial"/>
          <w:spacing w:val="-13"/>
        </w:rPr>
        <w:t xml:space="preserve"> </w:t>
      </w:r>
      <w:r w:rsidRPr="00242EB9">
        <w:rPr>
          <w:rFonts w:ascii="Arial" w:eastAsia="Arial" w:hAnsi="Arial" w:cs="Arial"/>
          <w:spacing w:val="1"/>
        </w:rPr>
        <w:t>t</w:t>
      </w:r>
      <w:r w:rsidRPr="00242EB9">
        <w:rPr>
          <w:rFonts w:ascii="Arial" w:eastAsia="Arial" w:hAnsi="Arial" w:cs="Arial"/>
        </w:rPr>
        <w:t>ender</w:t>
      </w:r>
      <w:r w:rsidRPr="00242EB9">
        <w:rPr>
          <w:rFonts w:ascii="Arial" w:eastAsia="Arial" w:hAnsi="Arial" w:cs="Arial"/>
          <w:spacing w:val="-12"/>
        </w:rPr>
        <w:t xml:space="preserve"> </w:t>
      </w:r>
      <w:r w:rsidRPr="00242EB9">
        <w:rPr>
          <w:rFonts w:ascii="Arial" w:eastAsia="Arial" w:hAnsi="Arial" w:cs="Arial"/>
        </w:rPr>
        <w:t>ha</w:t>
      </w:r>
      <w:r w:rsidRPr="00242EB9">
        <w:rPr>
          <w:rFonts w:ascii="Arial" w:eastAsia="Arial" w:hAnsi="Arial" w:cs="Arial"/>
          <w:spacing w:val="-2"/>
        </w:rPr>
        <w:t>v</w:t>
      </w:r>
      <w:r w:rsidRPr="00242EB9">
        <w:rPr>
          <w:rFonts w:ascii="Arial" w:eastAsia="Arial" w:hAnsi="Arial" w:cs="Arial"/>
        </w:rPr>
        <w:t>e</w:t>
      </w:r>
      <w:r w:rsidRPr="00242EB9">
        <w:rPr>
          <w:rFonts w:ascii="Arial" w:eastAsia="Arial" w:hAnsi="Arial" w:cs="Arial"/>
          <w:spacing w:val="-11"/>
        </w:rPr>
        <w:t xml:space="preserve"> </w:t>
      </w:r>
      <w:r w:rsidRPr="00242EB9">
        <w:rPr>
          <w:rFonts w:ascii="Arial" w:eastAsia="Arial" w:hAnsi="Arial" w:cs="Arial"/>
        </w:rPr>
        <w:t>not</w:t>
      </w:r>
      <w:r w:rsidRPr="00242EB9">
        <w:rPr>
          <w:rFonts w:ascii="Arial" w:eastAsia="Arial" w:hAnsi="Arial" w:cs="Arial"/>
          <w:spacing w:val="-14"/>
        </w:rPr>
        <w:t xml:space="preserve"> </w:t>
      </w:r>
      <w:r w:rsidRPr="00242EB9">
        <w:rPr>
          <w:rFonts w:ascii="Arial" w:eastAsia="Arial" w:hAnsi="Arial" w:cs="Arial"/>
        </w:rPr>
        <w:t>been</w:t>
      </w:r>
      <w:r w:rsidRPr="00242EB9">
        <w:rPr>
          <w:rFonts w:ascii="Arial" w:eastAsia="Arial" w:hAnsi="Arial" w:cs="Arial"/>
          <w:spacing w:val="-11"/>
        </w:rPr>
        <w:t xml:space="preserve"> </w:t>
      </w:r>
      <w:r w:rsidRPr="00242EB9">
        <w:rPr>
          <w:rFonts w:ascii="Arial" w:eastAsia="Arial" w:hAnsi="Arial" w:cs="Arial"/>
        </w:rPr>
        <w:t>co</w:t>
      </w:r>
      <w:r w:rsidRPr="00242EB9">
        <w:rPr>
          <w:rFonts w:ascii="Arial" w:eastAsia="Arial" w:hAnsi="Arial" w:cs="Arial"/>
          <w:spacing w:val="-1"/>
        </w:rPr>
        <w:t>m</w:t>
      </w:r>
      <w:r w:rsidRPr="00242EB9">
        <w:rPr>
          <w:rFonts w:ascii="Arial" w:eastAsia="Arial" w:hAnsi="Arial" w:cs="Arial"/>
          <w:spacing w:val="1"/>
        </w:rPr>
        <w:t>m</w:t>
      </w:r>
      <w:r w:rsidRPr="00242EB9">
        <w:rPr>
          <w:rFonts w:ascii="Arial" w:eastAsia="Arial" w:hAnsi="Arial" w:cs="Arial"/>
        </w:rPr>
        <w:t>un</w:t>
      </w:r>
      <w:r w:rsidRPr="00242EB9">
        <w:rPr>
          <w:rFonts w:ascii="Arial" w:eastAsia="Arial" w:hAnsi="Arial" w:cs="Arial"/>
          <w:spacing w:val="-1"/>
        </w:rPr>
        <w:t>i</w:t>
      </w:r>
      <w:r w:rsidRPr="00242EB9">
        <w:rPr>
          <w:rFonts w:ascii="Arial" w:eastAsia="Arial" w:hAnsi="Arial" w:cs="Arial"/>
        </w:rPr>
        <w:t>ca</w:t>
      </w:r>
      <w:r w:rsidRPr="00242EB9">
        <w:rPr>
          <w:rFonts w:ascii="Arial" w:eastAsia="Arial" w:hAnsi="Arial" w:cs="Arial"/>
          <w:spacing w:val="1"/>
        </w:rPr>
        <w:t>t</w:t>
      </w:r>
      <w:r w:rsidRPr="00242EB9">
        <w:rPr>
          <w:rFonts w:ascii="Arial" w:eastAsia="Arial" w:hAnsi="Arial" w:cs="Arial"/>
        </w:rPr>
        <w:t>ed</w:t>
      </w:r>
      <w:r w:rsidRPr="00242EB9">
        <w:rPr>
          <w:rFonts w:ascii="Arial" w:eastAsia="Arial" w:hAnsi="Arial" w:cs="Arial"/>
          <w:spacing w:val="-16"/>
        </w:rPr>
        <w:t xml:space="preserve"> </w:t>
      </w:r>
      <w:r w:rsidRPr="00242EB9">
        <w:rPr>
          <w:rFonts w:ascii="Arial" w:eastAsia="Arial" w:hAnsi="Arial" w:cs="Arial"/>
          <w:spacing w:val="1"/>
        </w:rPr>
        <w:t>t</w:t>
      </w:r>
      <w:r w:rsidRPr="00242EB9">
        <w:rPr>
          <w:rFonts w:ascii="Arial" w:eastAsia="Arial" w:hAnsi="Arial" w:cs="Arial"/>
        </w:rPr>
        <w:t>o</w:t>
      </w:r>
      <w:r w:rsidRPr="00242EB9">
        <w:rPr>
          <w:rFonts w:ascii="Arial" w:eastAsia="Arial" w:hAnsi="Arial" w:cs="Arial"/>
          <w:spacing w:val="-11"/>
        </w:rPr>
        <w:t xml:space="preserve"> </w:t>
      </w:r>
      <w:r w:rsidRPr="00242EB9">
        <w:rPr>
          <w:rFonts w:ascii="Arial" w:eastAsia="Arial" w:hAnsi="Arial" w:cs="Arial"/>
          <w:spacing w:val="-3"/>
        </w:rPr>
        <w:t>a</w:t>
      </w:r>
      <w:r w:rsidRPr="00242EB9">
        <w:rPr>
          <w:rFonts w:ascii="Arial" w:eastAsia="Arial" w:hAnsi="Arial" w:cs="Arial"/>
        </w:rPr>
        <w:t>ny</w:t>
      </w:r>
      <w:r w:rsidRPr="00242EB9">
        <w:rPr>
          <w:rFonts w:ascii="Arial" w:eastAsia="Arial" w:hAnsi="Arial" w:cs="Arial"/>
          <w:spacing w:val="-13"/>
        </w:rPr>
        <w:t xml:space="preserve"> </w:t>
      </w:r>
      <w:r w:rsidRPr="00242EB9">
        <w:rPr>
          <w:rFonts w:ascii="Arial" w:eastAsia="Arial" w:hAnsi="Arial" w:cs="Arial"/>
        </w:rPr>
        <w:t>o</w:t>
      </w:r>
      <w:r w:rsidRPr="00242EB9">
        <w:rPr>
          <w:rFonts w:ascii="Arial" w:eastAsia="Arial" w:hAnsi="Arial" w:cs="Arial"/>
          <w:spacing w:val="1"/>
        </w:rPr>
        <w:t>t</w:t>
      </w:r>
      <w:r w:rsidRPr="00242EB9">
        <w:rPr>
          <w:rFonts w:ascii="Arial" w:eastAsia="Arial" w:hAnsi="Arial" w:cs="Arial"/>
        </w:rPr>
        <w:t>her pe</w:t>
      </w:r>
      <w:r w:rsidRPr="00242EB9">
        <w:rPr>
          <w:rFonts w:ascii="Arial" w:eastAsia="Arial" w:hAnsi="Arial" w:cs="Arial"/>
          <w:spacing w:val="1"/>
        </w:rPr>
        <w:t>r</w:t>
      </w:r>
      <w:r w:rsidRPr="00242EB9">
        <w:rPr>
          <w:rFonts w:ascii="Arial" w:eastAsia="Arial" w:hAnsi="Arial" w:cs="Arial"/>
        </w:rPr>
        <w:t>son</w:t>
      </w:r>
      <w:r w:rsidRPr="00242EB9">
        <w:rPr>
          <w:rFonts w:ascii="Arial" w:eastAsia="Arial" w:hAnsi="Arial" w:cs="Arial"/>
          <w:spacing w:val="2"/>
        </w:rPr>
        <w:t xml:space="preserve"> </w:t>
      </w:r>
      <w:r w:rsidRPr="00242EB9">
        <w:rPr>
          <w:rFonts w:ascii="Arial" w:eastAsia="Arial" w:hAnsi="Arial" w:cs="Arial"/>
        </w:rPr>
        <w:t>or</w:t>
      </w:r>
      <w:r w:rsidRPr="00242EB9">
        <w:rPr>
          <w:rFonts w:ascii="Arial" w:eastAsia="Arial" w:hAnsi="Arial" w:cs="Arial"/>
          <w:spacing w:val="4"/>
        </w:rPr>
        <w:t xml:space="preserve"> </w:t>
      </w:r>
      <w:r w:rsidRPr="00242EB9">
        <w:rPr>
          <w:rFonts w:ascii="Arial" w:eastAsia="Arial" w:hAnsi="Arial" w:cs="Arial"/>
        </w:rPr>
        <w:t>a</w:t>
      </w:r>
      <w:r w:rsidRPr="00242EB9">
        <w:rPr>
          <w:rFonts w:ascii="Arial" w:eastAsia="Arial" w:hAnsi="Arial" w:cs="Arial"/>
          <w:spacing w:val="-3"/>
        </w:rPr>
        <w:t>d</w:t>
      </w:r>
      <w:r w:rsidRPr="00242EB9">
        <w:rPr>
          <w:rFonts w:ascii="Arial" w:eastAsia="Arial" w:hAnsi="Arial" w:cs="Arial"/>
          <w:spacing w:val="1"/>
        </w:rPr>
        <w:t>j</w:t>
      </w:r>
      <w:r w:rsidRPr="00242EB9">
        <w:rPr>
          <w:rFonts w:ascii="Arial" w:eastAsia="Arial" w:hAnsi="Arial" w:cs="Arial"/>
        </w:rPr>
        <w:t>u</w:t>
      </w:r>
      <w:r w:rsidRPr="00242EB9">
        <w:rPr>
          <w:rFonts w:ascii="Arial" w:eastAsia="Arial" w:hAnsi="Arial" w:cs="Arial"/>
          <w:spacing w:val="-2"/>
        </w:rPr>
        <w:t>s</w:t>
      </w:r>
      <w:r w:rsidRPr="00242EB9">
        <w:rPr>
          <w:rFonts w:ascii="Arial" w:eastAsia="Arial" w:hAnsi="Arial" w:cs="Arial"/>
          <w:spacing w:val="1"/>
        </w:rPr>
        <w:t>t</w:t>
      </w:r>
      <w:r w:rsidRPr="00242EB9">
        <w:rPr>
          <w:rFonts w:ascii="Arial" w:eastAsia="Arial" w:hAnsi="Arial" w:cs="Arial"/>
        </w:rPr>
        <w:t>ed</w:t>
      </w:r>
      <w:r w:rsidRPr="00242EB9">
        <w:rPr>
          <w:rFonts w:ascii="Arial" w:eastAsia="Arial" w:hAnsi="Arial" w:cs="Arial"/>
          <w:spacing w:val="2"/>
        </w:rPr>
        <w:t xml:space="preserve"> </w:t>
      </w:r>
      <w:r w:rsidRPr="00242EB9">
        <w:rPr>
          <w:rFonts w:ascii="Arial" w:eastAsia="Arial" w:hAnsi="Arial" w:cs="Arial"/>
          <w:spacing w:val="-1"/>
        </w:rPr>
        <w:t>i</w:t>
      </w:r>
      <w:r w:rsidRPr="00242EB9">
        <w:rPr>
          <w:rFonts w:ascii="Arial" w:eastAsia="Arial" w:hAnsi="Arial" w:cs="Arial"/>
        </w:rPr>
        <w:t>n</w:t>
      </w:r>
      <w:r w:rsidRPr="00242EB9">
        <w:rPr>
          <w:rFonts w:ascii="Arial" w:eastAsia="Arial" w:hAnsi="Arial" w:cs="Arial"/>
          <w:spacing w:val="2"/>
        </w:rPr>
        <w:t xml:space="preserve"> </w:t>
      </w:r>
      <w:r w:rsidRPr="00242EB9">
        <w:rPr>
          <w:rFonts w:ascii="Arial" w:eastAsia="Arial" w:hAnsi="Arial" w:cs="Arial"/>
        </w:rPr>
        <w:t>acco</w:t>
      </w:r>
      <w:r w:rsidRPr="00242EB9">
        <w:rPr>
          <w:rFonts w:ascii="Arial" w:eastAsia="Arial" w:hAnsi="Arial" w:cs="Arial"/>
          <w:spacing w:val="1"/>
        </w:rPr>
        <w:t>r</w:t>
      </w:r>
      <w:r w:rsidRPr="00242EB9">
        <w:rPr>
          <w:rFonts w:ascii="Arial" w:eastAsia="Arial" w:hAnsi="Arial" w:cs="Arial"/>
        </w:rPr>
        <w:t>dance</w:t>
      </w:r>
      <w:r w:rsidRPr="00242EB9">
        <w:rPr>
          <w:rFonts w:ascii="Arial" w:eastAsia="Arial" w:hAnsi="Arial" w:cs="Arial"/>
          <w:spacing w:val="2"/>
        </w:rPr>
        <w:t xml:space="preserve"> </w:t>
      </w:r>
      <w:r w:rsidRPr="00242EB9">
        <w:rPr>
          <w:rFonts w:ascii="Arial" w:eastAsia="Arial" w:hAnsi="Arial" w:cs="Arial"/>
          <w:spacing w:val="-3"/>
        </w:rPr>
        <w:t>w</w:t>
      </w:r>
      <w:r w:rsidRPr="00242EB9">
        <w:rPr>
          <w:rFonts w:ascii="Arial" w:eastAsia="Arial" w:hAnsi="Arial" w:cs="Arial"/>
          <w:spacing w:val="-1"/>
        </w:rPr>
        <w:t>i</w:t>
      </w:r>
      <w:r w:rsidRPr="00242EB9">
        <w:rPr>
          <w:rFonts w:ascii="Arial" w:eastAsia="Arial" w:hAnsi="Arial" w:cs="Arial"/>
          <w:spacing w:val="1"/>
        </w:rPr>
        <w:t>t</w:t>
      </w:r>
      <w:r w:rsidRPr="00242EB9">
        <w:rPr>
          <w:rFonts w:ascii="Arial" w:eastAsia="Arial" w:hAnsi="Arial" w:cs="Arial"/>
        </w:rPr>
        <w:t>h</w:t>
      </w:r>
      <w:r w:rsidRPr="00242EB9">
        <w:rPr>
          <w:rFonts w:ascii="Arial" w:eastAsia="Arial" w:hAnsi="Arial" w:cs="Arial"/>
          <w:spacing w:val="2"/>
        </w:rPr>
        <w:t xml:space="preserve"> </w:t>
      </w:r>
      <w:r w:rsidRPr="00242EB9">
        <w:rPr>
          <w:rFonts w:ascii="Arial" w:eastAsia="Arial" w:hAnsi="Arial" w:cs="Arial"/>
        </w:rPr>
        <w:t>any a</w:t>
      </w:r>
      <w:r w:rsidRPr="00242EB9">
        <w:rPr>
          <w:rFonts w:ascii="Arial" w:eastAsia="Arial" w:hAnsi="Arial" w:cs="Arial"/>
          <w:spacing w:val="2"/>
        </w:rPr>
        <w:t>g</w:t>
      </w:r>
      <w:r w:rsidRPr="00242EB9">
        <w:rPr>
          <w:rFonts w:ascii="Arial" w:eastAsia="Arial" w:hAnsi="Arial" w:cs="Arial"/>
          <w:spacing w:val="-1"/>
        </w:rPr>
        <w:t>r</w:t>
      </w:r>
      <w:r w:rsidRPr="00242EB9">
        <w:rPr>
          <w:rFonts w:ascii="Arial" w:eastAsia="Arial" w:hAnsi="Arial" w:cs="Arial"/>
        </w:rPr>
        <w:t>ee</w:t>
      </w:r>
      <w:r w:rsidRPr="00242EB9">
        <w:rPr>
          <w:rFonts w:ascii="Arial" w:eastAsia="Arial" w:hAnsi="Arial" w:cs="Arial"/>
          <w:spacing w:val="1"/>
        </w:rPr>
        <w:t>m</w:t>
      </w:r>
      <w:r w:rsidRPr="00242EB9">
        <w:rPr>
          <w:rFonts w:ascii="Arial" w:eastAsia="Arial" w:hAnsi="Arial" w:cs="Arial"/>
        </w:rPr>
        <w:t>ent</w:t>
      </w:r>
      <w:r w:rsidRPr="00242EB9">
        <w:rPr>
          <w:rFonts w:ascii="Arial" w:eastAsia="Arial" w:hAnsi="Arial" w:cs="Arial"/>
          <w:spacing w:val="4"/>
        </w:rPr>
        <w:t xml:space="preserve"> </w:t>
      </w:r>
      <w:r w:rsidRPr="00242EB9">
        <w:rPr>
          <w:rFonts w:ascii="Arial" w:eastAsia="Arial" w:hAnsi="Arial" w:cs="Arial"/>
          <w:spacing w:val="-3"/>
        </w:rPr>
        <w:t>o</w:t>
      </w:r>
      <w:r w:rsidRPr="00242EB9">
        <w:rPr>
          <w:rFonts w:ascii="Arial" w:eastAsia="Arial" w:hAnsi="Arial" w:cs="Arial"/>
        </w:rPr>
        <w:t>r</w:t>
      </w:r>
      <w:r w:rsidRPr="00242EB9">
        <w:rPr>
          <w:rFonts w:ascii="Arial" w:eastAsia="Arial" w:hAnsi="Arial" w:cs="Arial"/>
          <w:spacing w:val="4"/>
        </w:rPr>
        <w:t xml:space="preserve"> </w:t>
      </w:r>
      <w:r w:rsidRPr="00242EB9">
        <w:rPr>
          <w:rFonts w:ascii="Arial" w:eastAsia="Arial" w:hAnsi="Arial" w:cs="Arial"/>
        </w:rPr>
        <w:t>a</w:t>
      </w:r>
      <w:r w:rsidRPr="00242EB9">
        <w:rPr>
          <w:rFonts w:ascii="Arial" w:eastAsia="Arial" w:hAnsi="Arial" w:cs="Arial"/>
          <w:spacing w:val="-1"/>
        </w:rPr>
        <w:t>r</w:t>
      </w:r>
      <w:r w:rsidRPr="00242EB9">
        <w:rPr>
          <w:rFonts w:ascii="Arial" w:eastAsia="Arial" w:hAnsi="Arial" w:cs="Arial"/>
          <w:spacing w:val="1"/>
        </w:rPr>
        <w:t>r</w:t>
      </w:r>
      <w:r w:rsidRPr="00242EB9">
        <w:rPr>
          <w:rFonts w:ascii="Arial" w:eastAsia="Arial" w:hAnsi="Arial" w:cs="Arial"/>
        </w:rPr>
        <w:t>a</w:t>
      </w:r>
      <w:r w:rsidRPr="00242EB9">
        <w:rPr>
          <w:rFonts w:ascii="Arial" w:eastAsia="Arial" w:hAnsi="Arial" w:cs="Arial"/>
          <w:spacing w:val="-3"/>
        </w:rPr>
        <w:t>n</w:t>
      </w:r>
      <w:r w:rsidRPr="00242EB9">
        <w:rPr>
          <w:rFonts w:ascii="Arial" w:eastAsia="Arial" w:hAnsi="Arial" w:cs="Arial"/>
          <w:spacing w:val="2"/>
        </w:rPr>
        <w:t>g</w:t>
      </w:r>
      <w:r w:rsidRPr="00242EB9">
        <w:rPr>
          <w:rFonts w:ascii="Arial" w:eastAsia="Arial" w:hAnsi="Arial" w:cs="Arial"/>
        </w:rPr>
        <w:t>e</w:t>
      </w:r>
      <w:r w:rsidRPr="00242EB9">
        <w:rPr>
          <w:rFonts w:ascii="Arial" w:eastAsia="Arial" w:hAnsi="Arial" w:cs="Arial"/>
          <w:spacing w:val="1"/>
        </w:rPr>
        <w:t>m</w:t>
      </w:r>
      <w:r w:rsidRPr="00242EB9">
        <w:rPr>
          <w:rFonts w:ascii="Arial" w:eastAsia="Arial" w:hAnsi="Arial" w:cs="Arial"/>
        </w:rPr>
        <w:t>e</w:t>
      </w:r>
      <w:r w:rsidRPr="00242EB9">
        <w:rPr>
          <w:rFonts w:ascii="Arial" w:eastAsia="Arial" w:hAnsi="Arial" w:cs="Arial"/>
          <w:spacing w:val="-3"/>
        </w:rPr>
        <w:t>n</w:t>
      </w:r>
      <w:r w:rsidRPr="00242EB9">
        <w:rPr>
          <w:rFonts w:ascii="Arial" w:eastAsia="Arial" w:hAnsi="Arial" w:cs="Arial"/>
        </w:rPr>
        <w:t>t</w:t>
      </w:r>
      <w:r w:rsidRPr="00242EB9">
        <w:rPr>
          <w:rFonts w:ascii="Arial" w:eastAsia="Arial" w:hAnsi="Arial" w:cs="Arial"/>
          <w:spacing w:val="1"/>
        </w:rPr>
        <w:t xml:space="preserve"> </w:t>
      </w:r>
      <w:r w:rsidRPr="00242EB9">
        <w:rPr>
          <w:rFonts w:ascii="Arial" w:eastAsia="Arial" w:hAnsi="Arial" w:cs="Arial"/>
          <w:spacing w:val="-1"/>
        </w:rPr>
        <w:t>wi</w:t>
      </w:r>
      <w:r w:rsidRPr="00242EB9">
        <w:rPr>
          <w:rFonts w:ascii="Arial" w:eastAsia="Arial" w:hAnsi="Arial" w:cs="Arial"/>
          <w:spacing w:val="1"/>
        </w:rPr>
        <w:t>t</w:t>
      </w:r>
      <w:r w:rsidRPr="00242EB9">
        <w:rPr>
          <w:rFonts w:ascii="Arial" w:eastAsia="Arial" w:hAnsi="Arial" w:cs="Arial"/>
        </w:rPr>
        <w:t>h</w:t>
      </w:r>
      <w:r w:rsidRPr="00242EB9">
        <w:rPr>
          <w:rFonts w:ascii="Arial" w:eastAsia="Arial" w:hAnsi="Arial" w:cs="Arial"/>
          <w:spacing w:val="2"/>
        </w:rPr>
        <w:t xml:space="preserve"> </w:t>
      </w:r>
      <w:r w:rsidRPr="00242EB9">
        <w:rPr>
          <w:rFonts w:ascii="Arial" w:eastAsia="Arial" w:hAnsi="Arial" w:cs="Arial"/>
        </w:rPr>
        <w:t>any o</w:t>
      </w:r>
      <w:r w:rsidRPr="00242EB9">
        <w:rPr>
          <w:rFonts w:ascii="Arial" w:eastAsia="Arial" w:hAnsi="Arial" w:cs="Arial"/>
          <w:spacing w:val="1"/>
        </w:rPr>
        <w:t>t</w:t>
      </w:r>
      <w:r w:rsidRPr="00242EB9">
        <w:rPr>
          <w:rFonts w:ascii="Arial" w:eastAsia="Arial" w:hAnsi="Arial" w:cs="Arial"/>
        </w:rPr>
        <w:t>her pe</w:t>
      </w:r>
      <w:r w:rsidRPr="00242EB9">
        <w:rPr>
          <w:rFonts w:ascii="Arial" w:eastAsia="Arial" w:hAnsi="Arial" w:cs="Arial"/>
          <w:spacing w:val="1"/>
        </w:rPr>
        <w:t>r</w:t>
      </w:r>
      <w:r w:rsidRPr="00242EB9">
        <w:rPr>
          <w:rFonts w:ascii="Arial" w:eastAsia="Arial" w:hAnsi="Arial" w:cs="Arial"/>
        </w:rPr>
        <w:t>so</w:t>
      </w:r>
      <w:r w:rsidRPr="00242EB9">
        <w:rPr>
          <w:rFonts w:ascii="Arial" w:eastAsia="Arial" w:hAnsi="Arial" w:cs="Arial"/>
          <w:spacing w:val="-3"/>
        </w:rPr>
        <w:t>n</w:t>
      </w:r>
      <w:r w:rsidRPr="00242EB9">
        <w:rPr>
          <w:rFonts w:ascii="Arial" w:eastAsia="Arial" w:hAnsi="Arial" w:cs="Arial"/>
        </w:rPr>
        <w:t>.</w:t>
      </w:r>
    </w:p>
    <w:p w14:paraId="01C69B1F" w14:textId="77777777" w:rsidR="002134FF" w:rsidRDefault="002134FF" w:rsidP="002134FF">
      <w:pPr>
        <w:spacing w:line="200" w:lineRule="exact"/>
      </w:pPr>
    </w:p>
    <w:p w14:paraId="3B399395" w14:textId="2BBE773B" w:rsidR="002134FF" w:rsidRPr="00242EB9" w:rsidRDefault="002134FF" w:rsidP="00242EB9">
      <w:pPr>
        <w:pStyle w:val="ListParagraph"/>
        <w:numPr>
          <w:ilvl w:val="0"/>
          <w:numId w:val="29"/>
        </w:numPr>
        <w:spacing w:line="359" w:lineRule="auto"/>
        <w:ind w:right="925"/>
        <w:jc w:val="both"/>
        <w:rPr>
          <w:rFonts w:ascii="Arial" w:eastAsia="Arial" w:hAnsi="Arial" w:cs="Arial"/>
        </w:rPr>
      </w:pPr>
      <w:r w:rsidRPr="00242EB9">
        <w:rPr>
          <w:rFonts w:ascii="Arial" w:eastAsia="Arial" w:hAnsi="Arial" w:cs="Arial"/>
        </w:rPr>
        <w:t>I</w:t>
      </w:r>
      <w:r w:rsidRPr="00242EB9">
        <w:rPr>
          <w:rFonts w:ascii="Arial" w:eastAsia="Arial" w:hAnsi="Arial" w:cs="Arial"/>
          <w:spacing w:val="7"/>
        </w:rPr>
        <w:t xml:space="preserve"> </w:t>
      </w:r>
      <w:r w:rsidRPr="00242EB9">
        <w:rPr>
          <w:rFonts w:ascii="Arial" w:eastAsia="Arial" w:hAnsi="Arial" w:cs="Arial"/>
        </w:rPr>
        <w:t xml:space="preserve">/ </w:t>
      </w:r>
      <w:r w:rsidRPr="00242EB9">
        <w:rPr>
          <w:rFonts w:ascii="Arial" w:eastAsia="Arial" w:hAnsi="Arial" w:cs="Arial"/>
          <w:spacing w:val="8"/>
        </w:rPr>
        <w:t>W</w:t>
      </w:r>
      <w:r w:rsidRPr="00242EB9">
        <w:rPr>
          <w:rFonts w:ascii="Arial" w:eastAsia="Arial" w:hAnsi="Arial" w:cs="Arial"/>
        </w:rPr>
        <w:t>e</w:t>
      </w:r>
      <w:r w:rsidRPr="00242EB9">
        <w:rPr>
          <w:rFonts w:ascii="Arial" w:eastAsia="Arial" w:hAnsi="Arial" w:cs="Arial"/>
          <w:spacing w:val="3"/>
        </w:rPr>
        <w:t xml:space="preserve"> </w:t>
      </w:r>
      <w:r w:rsidRPr="00242EB9">
        <w:rPr>
          <w:rFonts w:ascii="Arial" w:eastAsia="Arial" w:hAnsi="Arial" w:cs="Arial"/>
        </w:rPr>
        <w:t>unde</w:t>
      </w:r>
      <w:r w:rsidRPr="00242EB9">
        <w:rPr>
          <w:rFonts w:ascii="Arial" w:eastAsia="Arial" w:hAnsi="Arial" w:cs="Arial"/>
          <w:spacing w:val="-1"/>
        </w:rPr>
        <w:t>r</w:t>
      </w:r>
      <w:r w:rsidRPr="00242EB9">
        <w:rPr>
          <w:rFonts w:ascii="Arial" w:eastAsia="Arial" w:hAnsi="Arial" w:cs="Arial"/>
        </w:rPr>
        <w:t>s</w:t>
      </w:r>
      <w:r w:rsidRPr="00242EB9">
        <w:rPr>
          <w:rFonts w:ascii="Arial" w:eastAsia="Arial" w:hAnsi="Arial" w:cs="Arial"/>
          <w:spacing w:val="1"/>
        </w:rPr>
        <w:t>t</w:t>
      </w:r>
      <w:r w:rsidRPr="00242EB9">
        <w:rPr>
          <w:rFonts w:ascii="Arial" w:eastAsia="Arial" w:hAnsi="Arial" w:cs="Arial"/>
        </w:rPr>
        <w:t>and</w:t>
      </w:r>
      <w:r w:rsidRPr="00242EB9">
        <w:rPr>
          <w:rFonts w:ascii="Arial" w:eastAsia="Arial" w:hAnsi="Arial" w:cs="Arial"/>
          <w:spacing w:val="3"/>
        </w:rPr>
        <w:t xml:space="preserve"> </w:t>
      </w:r>
      <w:r w:rsidRPr="00242EB9">
        <w:rPr>
          <w:rFonts w:ascii="Arial" w:eastAsia="Arial" w:hAnsi="Arial" w:cs="Arial"/>
          <w:spacing w:val="1"/>
        </w:rPr>
        <w:t>t</w:t>
      </w:r>
      <w:r w:rsidRPr="00242EB9">
        <w:rPr>
          <w:rFonts w:ascii="Arial" w:eastAsia="Arial" w:hAnsi="Arial" w:cs="Arial"/>
        </w:rPr>
        <w:t>hat</w:t>
      </w:r>
      <w:r w:rsidRPr="00242EB9">
        <w:rPr>
          <w:rFonts w:ascii="Arial" w:eastAsia="Arial" w:hAnsi="Arial" w:cs="Arial"/>
          <w:spacing w:val="5"/>
        </w:rPr>
        <w:t xml:space="preserve"> </w:t>
      </w:r>
      <w:r w:rsidRPr="00242EB9">
        <w:rPr>
          <w:rFonts w:ascii="Arial" w:eastAsia="Arial" w:hAnsi="Arial" w:cs="Arial"/>
          <w:spacing w:val="-2"/>
        </w:rPr>
        <w:t>y</w:t>
      </w:r>
      <w:r w:rsidRPr="00242EB9">
        <w:rPr>
          <w:rFonts w:ascii="Arial" w:eastAsia="Arial" w:hAnsi="Arial" w:cs="Arial"/>
        </w:rPr>
        <w:t>ou</w:t>
      </w:r>
      <w:r w:rsidRPr="00242EB9">
        <w:rPr>
          <w:rFonts w:ascii="Arial" w:eastAsia="Arial" w:hAnsi="Arial" w:cs="Arial"/>
          <w:spacing w:val="6"/>
        </w:rPr>
        <w:t xml:space="preserve"> </w:t>
      </w:r>
      <w:r w:rsidRPr="00242EB9">
        <w:rPr>
          <w:rFonts w:ascii="Arial" w:eastAsia="Arial" w:hAnsi="Arial" w:cs="Arial"/>
        </w:rPr>
        <w:t>a</w:t>
      </w:r>
      <w:r w:rsidRPr="00242EB9">
        <w:rPr>
          <w:rFonts w:ascii="Arial" w:eastAsia="Arial" w:hAnsi="Arial" w:cs="Arial"/>
          <w:spacing w:val="1"/>
        </w:rPr>
        <w:t>r</w:t>
      </w:r>
      <w:r w:rsidRPr="00242EB9">
        <w:rPr>
          <w:rFonts w:ascii="Arial" w:eastAsia="Arial" w:hAnsi="Arial" w:cs="Arial"/>
        </w:rPr>
        <w:t>e</w:t>
      </w:r>
      <w:r w:rsidRPr="00242EB9">
        <w:rPr>
          <w:rFonts w:ascii="Arial" w:eastAsia="Arial" w:hAnsi="Arial" w:cs="Arial"/>
          <w:spacing w:val="6"/>
        </w:rPr>
        <w:t xml:space="preserve"> </w:t>
      </w:r>
      <w:r w:rsidRPr="00242EB9">
        <w:rPr>
          <w:rFonts w:ascii="Arial" w:eastAsia="Arial" w:hAnsi="Arial" w:cs="Arial"/>
        </w:rPr>
        <w:t>not</w:t>
      </w:r>
      <w:r w:rsidRPr="00242EB9">
        <w:rPr>
          <w:rFonts w:ascii="Arial" w:eastAsia="Arial" w:hAnsi="Arial" w:cs="Arial"/>
          <w:spacing w:val="7"/>
        </w:rPr>
        <w:t xml:space="preserve"> </w:t>
      </w:r>
      <w:r w:rsidRPr="00242EB9">
        <w:rPr>
          <w:rFonts w:ascii="Arial" w:eastAsia="Arial" w:hAnsi="Arial" w:cs="Arial"/>
          <w:spacing w:val="-3"/>
        </w:rPr>
        <w:t>b</w:t>
      </w:r>
      <w:r w:rsidRPr="00242EB9">
        <w:rPr>
          <w:rFonts w:ascii="Arial" w:eastAsia="Arial" w:hAnsi="Arial" w:cs="Arial"/>
        </w:rPr>
        <w:t>ound</w:t>
      </w:r>
      <w:r w:rsidRPr="00242EB9">
        <w:rPr>
          <w:rFonts w:ascii="Arial" w:eastAsia="Arial" w:hAnsi="Arial" w:cs="Arial"/>
          <w:spacing w:val="6"/>
        </w:rPr>
        <w:t xml:space="preserve"> </w:t>
      </w:r>
      <w:r w:rsidRPr="00242EB9">
        <w:rPr>
          <w:rFonts w:ascii="Arial" w:eastAsia="Arial" w:hAnsi="Arial" w:cs="Arial"/>
          <w:spacing w:val="1"/>
        </w:rPr>
        <w:t>t</w:t>
      </w:r>
      <w:r w:rsidRPr="00242EB9">
        <w:rPr>
          <w:rFonts w:ascii="Arial" w:eastAsia="Arial" w:hAnsi="Arial" w:cs="Arial"/>
        </w:rPr>
        <w:t>o</w:t>
      </w:r>
      <w:r w:rsidRPr="00242EB9">
        <w:rPr>
          <w:rFonts w:ascii="Arial" w:eastAsia="Arial" w:hAnsi="Arial" w:cs="Arial"/>
          <w:spacing w:val="6"/>
        </w:rPr>
        <w:t xml:space="preserve"> </w:t>
      </w:r>
      <w:r w:rsidRPr="00242EB9">
        <w:rPr>
          <w:rFonts w:ascii="Arial" w:eastAsia="Arial" w:hAnsi="Arial" w:cs="Arial"/>
          <w:spacing w:val="-3"/>
        </w:rPr>
        <w:t>a</w:t>
      </w:r>
      <w:r w:rsidRPr="00242EB9">
        <w:rPr>
          <w:rFonts w:ascii="Arial" w:eastAsia="Arial" w:hAnsi="Arial" w:cs="Arial"/>
        </w:rPr>
        <w:t>c</w:t>
      </w:r>
      <w:r w:rsidRPr="00242EB9">
        <w:rPr>
          <w:rFonts w:ascii="Arial" w:eastAsia="Arial" w:hAnsi="Arial" w:cs="Arial"/>
          <w:spacing w:val="-2"/>
        </w:rPr>
        <w:t>c</w:t>
      </w:r>
      <w:r w:rsidRPr="00242EB9">
        <w:rPr>
          <w:rFonts w:ascii="Arial" w:eastAsia="Arial" w:hAnsi="Arial" w:cs="Arial"/>
        </w:rPr>
        <w:t>ept</w:t>
      </w:r>
      <w:r w:rsidRPr="00242EB9">
        <w:rPr>
          <w:rFonts w:ascii="Arial" w:eastAsia="Arial" w:hAnsi="Arial" w:cs="Arial"/>
          <w:spacing w:val="7"/>
        </w:rPr>
        <w:t xml:space="preserve"> </w:t>
      </w:r>
      <w:r w:rsidRPr="00242EB9">
        <w:rPr>
          <w:rFonts w:ascii="Arial" w:eastAsia="Arial" w:hAnsi="Arial" w:cs="Arial"/>
          <w:spacing w:val="1"/>
        </w:rPr>
        <w:t>t</w:t>
      </w:r>
      <w:r w:rsidRPr="00242EB9">
        <w:rPr>
          <w:rFonts w:ascii="Arial" w:eastAsia="Arial" w:hAnsi="Arial" w:cs="Arial"/>
        </w:rPr>
        <w:t>he</w:t>
      </w:r>
      <w:r w:rsidRPr="00242EB9">
        <w:rPr>
          <w:rFonts w:ascii="Arial" w:eastAsia="Arial" w:hAnsi="Arial" w:cs="Arial"/>
          <w:spacing w:val="6"/>
        </w:rPr>
        <w:t xml:space="preserve"> </w:t>
      </w:r>
      <w:r w:rsidRPr="00242EB9">
        <w:rPr>
          <w:rFonts w:ascii="Arial" w:eastAsia="Arial" w:hAnsi="Arial" w:cs="Arial"/>
          <w:spacing w:val="-1"/>
        </w:rPr>
        <w:t>l</w:t>
      </w:r>
      <w:r w:rsidRPr="00242EB9">
        <w:rPr>
          <w:rFonts w:ascii="Arial" w:eastAsia="Arial" w:hAnsi="Arial" w:cs="Arial"/>
        </w:rPr>
        <w:t>o</w:t>
      </w:r>
      <w:r w:rsidRPr="00242EB9">
        <w:rPr>
          <w:rFonts w:ascii="Arial" w:eastAsia="Arial" w:hAnsi="Arial" w:cs="Arial"/>
          <w:spacing w:val="-3"/>
        </w:rPr>
        <w:t>w</w:t>
      </w:r>
      <w:r w:rsidRPr="00242EB9">
        <w:rPr>
          <w:rFonts w:ascii="Arial" w:eastAsia="Arial" w:hAnsi="Arial" w:cs="Arial"/>
        </w:rPr>
        <w:t>est</w:t>
      </w:r>
      <w:r w:rsidRPr="00242EB9">
        <w:rPr>
          <w:rFonts w:ascii="Arial" w:eastAsia="Arial" w:hAnsi="Arial" w:cs="Arial"/>
          <w:spacing w:val="7"/>
        </w:rPr>
        <w:t xml:space="preserve"> </w:t>
      </w:r>
      <w:r w:rsidRPr="00242EB9">
        <w:rPr>
          <w:rFonts w:ascii="Arial" w:eastAsia="Arial" w:hAnsi="Arial" w:cs="Arial"/>
        </w:rPr>
        <w:t>or</w:t>
      </w:r>
      <w:r w:rsidRPr="00242EB9">
        <w:rPr>
          <w:rFonts w:ascii="Arial" w:eastAsia="Arial" w:hAnsi="Arial" w:cs="Arial"/>
          <w:spacing w:val="7"/>
        </w:rPr>
        <w:t xml:space="preserve"> </w:t>
      </w:r>
      <w:r w:rsidRPr="00242EB9">
        <w:rPr>
          <w:rFonts w:ascii="Arial" w:eastAsia="Arial" w:hAnsi="Arial" w:cs="Arial"/>
        </w:rPr>
        <w:t>any</w:t>
      </w:r>
      <w:r w:rsidRPr="00242EB9">
        <w:rPr>
          <w:rFonts w:ascii="Arial" w:eastAsia="Arial" w:hAnsi="Arial" w:cs="Arial"/>
          <w:spacing w:val="4"/>
        </w:rPr>
        <w:t xml:space="preserve"> </w:t>
      </w:r>
      <w:r w:rsidRPr="00242EB9">
        <w:rPr>
          <w:rFonts w:ascii="Arial" w:eastAsia="Arial" w:hAnsi="Arial" w:cs="Arial"/>
          <w:spacing w:val="1"/>
        </w:rPr>
        <w:t>t</w:t>
      </w:r>
      <w:r w:rsidRPr="00242EB9">
        <w:rPr>
          <w:rFonts w:ascii="Arial" w:eastAsia="Arial" w:hAnsi="Arial" w:cs="Arial"/>
          <w:spacing w:val="-3"/>
        </w:rPr>
        <w:t>e</w:t>
      </w:r>
      <w:r w:rsidRPr="00242EB9">
        <w:rPr>
          <w:rFonts w:ascii="Arial" w:eastAsia="Arial" w:hAnsi="Arial" w:cs="Arial"/>
        </w:rPr>
        <w:t>nder</w:t>
      </w:r>
      <w:r w:rsidRPr="00242EB9">
        <w:rPr>
          <w:rFonts w:ascii="Arial" w:eastAsia="Arial" w:hAnsi="Arial" w:cs="Arial"/>
          <w:spacing w:val="7"/>
        </w:rPr>
        <w:t xml:space="preserve"> </w:t>
      </w:r>
      <w:r w:rsidRPr="00242EB9">
        <w:rPr>
          <w:rFonts w:ascii="Arial" w:eastAsia="Arial" w:hAnsi="Arial" w:cs="Arial"/>
          <w:spacing w:val="-2"/>
        </w:rPr>
        <w:t>y</w:t>
      </w:r>
      <w:r w:rsidRPr="00242EB9">
        <w:rPr>
          <w:rFonts w:ascii="Arial" w:eastAsia="Arial" w:hAnsi="Arial" w:cs="Arial"/>
        </w:rPr>
        <w:t xml:space="preserve">ou </w:t>
      </w:r>
      <w:r w:rsidRPr="00242EB9">
        <w:rPr>
          <w:rFonts w:ascii="Arial" w:eastAsia="Arial" w:hAnsi="Arial" w:cs="Arial"/>
          <w:spacing w:val="1"/>
        </w:rPr>
        <w:t>m</w:t>
      </w:r>
      <w:r w:rsidRPr="00242EB9">
        <w:rPr>
          <w:rFonts w:ascii="Arial" w:eastAsia="Arial" w:hAnsi="Arial" w:cs="Arial"/>
        </w:rPr>
        <w:t>ay</w:t>
      </w:r>
      <w:r w:rsidRPr="00242EB9">
        <w:rPr>
          <w:rFonts w:ascii="Arial" w:eastAsia="Arial" w:hAnsi="Arial" w:cs="Arial"/>
          <w:spacing w:val="-1"/>
        </w:rPr>
        <w:t xml:space="preserve"> </w:t>
      </w:r>
      <w:r w:rsidRPr="00242EB9">
        <w:rPr>
          <w:rFonts w:ascii="Arial" w:eastAsia="Arial" w:hAnsi="Arial" w:cs="Arial"/>
          <w:spacing w:val="1"/>
        </w:rPr>
        <w:t>r</w:t>
      </w:r>
      <w:r w:rsidRPr="00242EB9">
        <w:rPr>
          <w:rFonts w:ascii="Arial" w:eastAsia="Arial" w:hAnsi="Arial" w:cs="Arial"/>
        </w:rPr>
        <w:t>ece</w:t>
      </w:r>
      <w:r w:rsidRPr="00242EB9">
        <w:rPr>
          <w:rFonts w:ascii="Arial" w:eastAsia="Arial" w:hAnsi="Arial" w:cs="Arial"/>
          <w:spacing w:val="-1"/>
        </w:rPr>
        <w:t>i</w:t>
      </w:r>
      <w:r w:rsidRPr="00242EB9">
        <w:rPr>
          <w:rFonts w:ascii="Arial" w:eastAsia="Arial" w:hAnsi="Arial" w:cs="Arial"/>
          <w:spacing w:val="-2"/>
        </w:rPr>
        <w:t>v</w:t>
      </w:r>
      <w:r w:rsidRPr="00242EB9">
        <w:rPr>
          <w:rFonts w:ascii="Arial" w:eastAsia="Arial" w:hAnsi="Arial" w:cs="Arial"/>
        </w:rPr>
        <w:t>e.</w:t>
      </w:r>
    </w:p>
    <w:p w14:paraId="5DF59BAE" w14:textId="77777777" w:rsidR="002134FF" w:rsidRDefault="002134FF" w:rsidP="002134FF">
      <w:pPr>
        <w:spacing w:line="200" w:lineRule="exact"/>
      </w:pPr>
    </w:p>
    <w:p w14:paraId="32625C0C" w14:textId="699F4B5C" w:rsidR="002134FF" w:rsidRPr="00242EB9" w:rsidRDefault="002134FF" w:rsidP="00242EB9">
      <w:pPr>
        <w:pStyle w:val="ListParagraph"/>
        <w:numPr>
          <w:ilvl w:val="0"/>
          <w:numId w:val="29"/>
        </w:numPr>
        <w:ind w:right="4777"/>
        <w:jc w:val="center"/>
        <w:rPr>
          <w:rFonts w:ascii="Arial" w:eastAsia="Arial" w:hAnsi="Arial" w:cs="Arial"/>
        </w:rPr>
      </w:pPr>
      <w:r w:rsidRPr="00242EB9">
        <w:rPr>
          <w:rFonts w:ascii="Arial" w:eastAsia="Arial" w:hAnsi="Arial" w:cs="Arial"/>
        </w:rPr>
        <w:t>I /</w:t>
      </w:r>
      <w:r w:rsidRPr="00242EB9">
        <w:rPr>
          <w:rFonts w:ascii="Arial" w:eastAsia="Arial" w:hAnsi="Arial" w:cs="Arial"/>
          <w:spacing w:val="-5"/>
        </w:rPr>
        <w:t xml:space="preserve"> </w:t>
      </w:r>
      <w:r w:rsidRPr="00242EB9">
        <w:rPr>
          <w:rFonts w:ascii="Arial" w:eastAsia="Arial" w:hAnsi="Arial" w:cs="Arial"/>
          <w:spacing w:val="8"/>
        </w:rPr>
        <w:t>W</w:t>
      </w:r>
      <w:r w:rsidRPr="00242EB9">
        <w:rPr>
          <w:rFonts w:ascii="Arial" w:eastAsia="Arial" w:hAnsi="Arial" w:cs="Arial"/>
        </w:rPr>
        <w:t>e</w:t>
      </w:r>
      <w:r w:rsidRPr="00242EB9">
        <w:rPr>
          <w:rFonts w:ascii="Arial" w:eastAsia="Arial" w:hAnsi="Arial" w:cs="Arial"/>
          <w:spacing w:val="-1"/>
        </w:rPr>
        <w:t xml:space="preserve"> </w:t>
      </w:r>
      <w:r w:rsidRPr="00242EB9">
        <w:rPr>
          <w:rFonts w:ascii="Arial" w:eastAsia="Arial" w:hAnsi="Arial" w:cs="Arial"/>
        </w:rPr>
        <w:t>c</w:t>
      </w:r>
      <w:r w:rsidRPr="00242EB9">
        <w:rPr>
          <w:rFonts w:ascii="Arial" w:eastAsia="Arial" w:hAnsi="Arial" w:cs="Arial"/>
          <w:spacing w:val="-3"/>
        </w:rPr>
        <w:t>e</w:t>
      </w:r>
      <w:r w:rsidRPr="00242EB9">
        <w:rPr>
          <w:rFonts w:ascii="Arial" w:eastAsia="Arial" w:hAnsi="Arial" w:cs="Arial"/>
          <w:spacing w:val="1"/>
        </w:rPr>
        <w:t>rt</w:t>
      </w:r>
      <w:r w:rsidRPr="00242EB9">
        <w:rPr>
          <w:rFonts w:ascii="Arial" w:eastAsia="Arial" w:hAnsi="Arial" w:cs="Arial"/>
          <w:spacing w:val="-3"/>
        </w:rPr>
        <w:t>i</w:t>
      </w:r>
      <w:r w:rsidRPr="00242EB9">
        <w:rPr>
          <w:rFonts w:ascii="Arial" w:eastAsia="Arial" w:hAnsi="Arial" w:cs="Arial"/>
          <w:spacing w:val="3"/>
        </w:rPr>
        <w:t>f</w:t>
      </w:r>
      <w:r w:rsidRPr="00242EB9">
        <w:rPr>
          <w:rFonts w:ascii="Arial" w:eastAsia="Arial" w:hAnsi="Arial" w:cs="Arial"/>
        </w:rPr>
        <w:t>y</w:t>
      </w:r>
      <w:r w:rsidRPr="00242EB9">
        <w:rPr>
          <w:rFonts w:ascii="Arial" w:eastAsia="Arial" w:hAnsi="Arial" w:cs="Arial"/>
          <w:spacing w:val="-3"/>
        </w:rPr>
        <w:t xml:space="preserve"> </w:t>
      </w:r>
      <w:r w:rsidRPr="00242EB9">
        <w:rPr>
          <w:rFonts w:ascii="Arial" w:eastAsia="Arial" w:hAnsi="Arial" w:cs="Arial"/>
          <w:spacing w:val="1"/>
        </w:rPr>
        <w:t>t</w:t>
      </w:r>
      <w:r w:rsidRPr="00242EB9">
        <w:rPr>
          <w:rFonts w:ascii="Arial" w:eastAsia="Arial" w:hAnsi="Arial" w:cs="Arial"/>
        </w:rPr>
        <w:t xml:space="preserve">hat </w:t>
      </w:r>
      <w:r w:rsidRPr="00242EB9">
        <w:rPr>
          <w:rFonts w:ascii="Arial" w:eastAsia="Arial" w:hAnsi="Arial" w:cs="Arial"/>
          <w:spacing w:val="1"/>
        </w:rPr>
        <w:t>t</w:t>
      </w:r>
      <w:r w:rsidRPr="00242EB9">
        <w:rPr>
          <w:rFonts w:ascii="Arial" w:eastAsia="Arial" w:hAnsi="Arial" w:cs="Arial"/>
        </w:rPr>
        <w:t>h</w:t>
      </w:r>
      <w:r w:rsidRPr="00242EB9">
        <w:rPr>
          <w:rFonts w:ascii="Arial" w:eastAsia="Arial" w:hAnsi="Arial" w:cs="Arial"/>
          <w:spacing w:val="-1"/>
        </w:rPr>
        <w:t>i</w:t>
      </w:r>
      <w:r w:rsidRPr="00242EB9">
        <w:rPr>
          <w:rFonts w:ascii="Arial" w:eastAsia="Arial" w:hAnsi="Arial" w:cs="Arial"/>
        </w:rPr>
        <w:t>s</w:t>
      </w:r>
      <w:r w:rsidRPr="00242EB9">
        <w:rPr>
          <w:rFonts w:ascii="Arial" w:eastAsia="Arial" w:hAnsi="Arial" w:cs="Arial"/>
          <w:spacing w:val="-1"/>
        </w:rPr>
        <w:t xml:space="preserve"> i</w:t>
      </w:r>
      <w:r w:rsidRPr="00242EB9">
        <w:rPr>
          <w:rFonts w:ascii="Arial" w:eastAsia="Arial" w:hAnsi="Arial" w:cs="Arial"/>
        </w:rPr>
        <w:t>s</w:t>
      </w:r>
      <w:r w:rsidRPr="00242EB9">
        <w:rPr>
          <w:rFonts w:ascii="Arial" w:eastAsia="Arial" w:hAnsi="Arial" w:cs="Arial"/>
          <w:spacing w:val="-1"/>
        </w:rPr>
        <w:t xml:space="preserve"> </w:t>
      </w:r>
      <w:r w:rsidRPr="00242EB9">
        <w:rPr>
          <w:rFonts w:ascii="Arial" w:eastAsia="Arial" w:hAnsi="Arial" w:cs="Arial"/>
        </w:rPr>
        <w:t>a</w:t>
      </w:r>
      <w:r w:rsidRPr="00242EB9">
        <w:rPr>
          <w:rFonts w:ascii="Arial" w:eastAsia="Arial" w:hAnsi="Arial" w:cs="Arial"/>
          <w:spacing w:val="1"/>
        </w:rPr>
        <w:t xml:space="preserve"> </w:t>
      </w:r>
      <w:r w:rsidRPr="00242EB9">
        <w:rPr>
          <w:rFonts w:ascii="Arial" w:eastAsia="Arial" w:hAnsi="Arial" w:cs="Arial"/>
        </w:rPr>
        <w:t>bona</w:t>
      </w:r>
      <w:r w:rsidRPr="00242EB9">
        <w:rPr>
          <w:rFonts w:ascii="Arial" w:eastAsia="Arial" w:hAnsi="Arial" w:cs="Arial"/>
          <w:spacing w:val="-1"/>
        </w:rPr>
        <w:t xml:space="preserve"> </w:t>
      </w:r>
      <w:r w:rsidRPr="00242EB9">
        <w:rPr>
          <w:rFonts w:ascii="Arial" w:eastAsia="Arial" w:hAnsi="Arial" w:cs="Arial"/>
          <w:spacing w:val="3"/>
        </w:rPr>
        <w:t>f</w:t>
      </w:r>
      <w:r w:rsidRPr="00242EB9">
        <w:rPr>
          <w:rFonts w:ascii="Arial" w:eastAsia="Arial" w:hAnsi="Arial" w:cs="Arial"/>
          <w:spacing w:val="-1"/>
        </w:rPr>
        <w:t>i</w:t>
      </w:r>
      <w:r w:rsidRPr="00242EB9">
        <w:rPr>
          <w:rFonts w:ascii="Arial" w:eastAsia="Arial" w:hAnsi="Arial" w:cs="Arial"/>
        </w:rPr>
        <w:t>de</w:t>
      </w:r>
      <w:r w:rsidRPr="00242EB9">
        <w:rPr>
          <w:rFonts w:ascii="Arial" w:eastAsia="Arial" w:hAnsi="Arial" w:cs="Arial"/>
          <w:spacing w:val="-1"/>
        </w:rPr>
        <w:t xml:space="preserve"> </w:t>
      </w:r>
      <w:r w:rsidRPr="00242EB9">
        <w:rPr>
          <w:rFonts w:ascii="Arial" w:eastAsia="Arial" w:hAnsi="Arial" w:cs="Arial"/>
          <w:spacing w:val="1"/>
        </w:rPr>
        <w:t>t</w:t>
      </w:r>
      <w:r w:rsidRPr="00242EB9">
        <w:rPr>
          <w:rFonts w:ascii="Arial" w:eastAsia="Arial" w:hAnsi="Arial" w:cs="Arial"/>
        </w:rPr>
        <w:t>end</w:t>
      </w:r>
      <w:r w:rsidRPr="00242EB9">
        <w:rPr>
          <w:rFonts w:ascii="Arial" w:eastAsia="Arial" w:hAnsi="Arial" w:cs="Arial"/>
          <w:spacing w:val="-3"/>
        </w:rPr>
        <w:t>e</w:t>
      </w:r>
      <w:r w:rsidRPr="00242EB9">
        <w:rPr>
          <w:rFonts w:ascii="Arial" w:eastAsia="Arial" w:hAnsi="Arial" w:cs="Arial"/>
          <w:spacing w:val="1"/>
        </w:rPr>
        <w:t>r</w:t>
      </w:r>
      <w:r w:rsidRPr="00242EB9">
        <w:rPr>
          <w:rFonts w:ascii="Arial" w:eastAsia="Arial" w:hAnsi="Arial" w:cs="Arial"/>
        </w:rPr>
        <w:t>.</w:t>
      </w:r>
    </w:p>
    <w:p w14:paraId="5404B25F" w14:textId="77777777" w:rsidR="00064049" w:rsidRDefault="00064049" w:rsidP="00064049">
      <w:pPr>
        <w:ind w:left="608" w:right="4777"/>
        <w:rPr>
          <w:rFonts w:ascii="Arial" w:eastAsia="Arial" w:hAnsi="Arial" w:cs="Arial"/>
        </w:rPr>
      </w:pPr>
    </w:p>
    <w:p w14:paraId="37E17C43" w14:textId="1F1AEA0E" w:rsidR="00064049" w:rsidRPr="00242EB9" w:rsidRDefault="00064049" w:rsidP="00242EB9">
      <w:pPr>
        <w:pStyle w:val="ListParagraph"/>
        <w:numPr>
          <w:ilvl w:val="0"/>
          <w:numId w:val="29"/>
        </w:numPr>
        <w:spacing w:line="359" w:lineRule="auto"/>
        <w:ind w:right="925"/>
        <w:jc w:val="both"/>
        <w:rPr>
          <w:rFonts w:ascii="Arial" w:eastAsia="Arial" w:hAnsi="Arial" w:cs="Arial"/>
        </w:rPr>
      </w:pPr>
      <w:r w:rsidRPr="00242EB9">
        <w:rPr>
          <w:rFonts w:ascii="Arial" w:eastAsia="Arial" w:hAnsi="Arial" w:cs="Arial"/>
        </w:rPr>
        <w:t>I/We understand that Lancaster City Council shall not be liable for any costs incurred by me/us in the preparation of this tender.</w:t>
      </w:r>
    </w:p>
    <w:p w14:paraId="1717E1E1" w14:textId="77777777" w:rsidR="002134FF" w:rsidRDefault="002134FF" w:rsidP="002134FF">
      <w:pPr>
        <w:spacing w:line="200" w:lineRule="exact"/>
      </w:pPr>
    </w:p>
    <w:tbl>
      <w:tblPr>
        <w:tblW w:w="0" w:type="auto"/>
        <w:tblInd w:w="246" w:type="dxa"/>
        <w:tblLayout w:type="fixed"/>
        <w:tblCellMar>
          <w:left w:w="0" w:type="dxa"/>
          <w:right w:w="0" w:type="dxa"/>
        </w:tblCellMar>
        <w:tblLook w:val="01E0" w:firstRow="1" w:lastRow="1" w:firstColumn="1" w:lastColumn="1" w:noHBand="0" w:noVBand="0"/>
      </w:tblPr>
      <w:tblGrid>
        <w:gridCol w:w="3101"/>
        <w:gridCol w:w="6079"/>
      </w:tblGrid>
      <w:tr w:rsidR="00A56C05" w14:paraId="7CAF47BF" w14:textId="77777777" w:rsidTr="00BB1FD2">
        <w:trPr>
          <w:trHeight w:hRule="exact" w:val="571"/>
        </w:trPr>
        <w:tc>
          <w:tcPr>
            <w:tcW w:w="3101" w:type="dxa"/>
            <w:tcBorders>
              <w:top w:val="single" w:sz="5" w:space="0" w:color="000000"/>
              <w:left w:val="single" w:sz="5" w:space="0" w:color="000000"/>
              <w:bottom w:val="single" w:sz="5" w:space="0" w:color="000000"/>
              <w:right w:val="single" w:sz="5" w:space="0" w:color="000000"/>
            </w:tcBorders>
          </w:tcPr>
          <w:p w14:paraId="0285D620" w14:textId="35C2F802" w:rsidR="00A56C05" w:rsidRDefault="00A56C05" w:rsidP="00A56C05">
            <w:pPr>
              <w:spacing w:before="30" w:line="240" w:lineRule="exact"/>
              <w:ind w:right="308"/>
              <w:rPr>
                <w:rFonts w:ascii="Arial" w:eastAsia="Arial" w:hAnsi="Arial" w:cs="Arial"/>
              </w:rPr>
            </w:pPr>
            <w:r>
              <w:rPr>
                <w:rFonts w:ascii="Arial" w:eastAsia="Arial" w:hAnsi="Arial" w:cs="Arial"/>
                <w:spacing w:val="-1"/>
              </w:rPr>
              <w:t>Name of the organisation:</w:t>
            </w:r>
          </w:p>
        </w:tc>
        <w:tc>
          <w:tcPr>
            <w:tcW w:w="6079" w:type="dxa"/>
            <w:tcBorders>
              <w:top w:val="single" w:sz="5" w:space="0" w:color="000000"/>
              <w:left w:val="single" w:sz="5" w:space="0" w:color="000000"/>
              <w:bottom w:val="single" w:sz="5" w:space="0" w:color="000000"/>
              <w:right w:val="single" w:sz="5" w:space="0" w:color="000000"/>
            </w:tcBorders>
          </w:tcPr>
          <w:p w14:paraId="637438AE" w14:textId="77777777" w:rsidR="00A56C05" w:rsidRDefault="00A56C05" w:rsidP="00BB1FD2"/>
        </w:tc>
      </w:tr>
      <w:tr w:rsidR="00A56C05" w14:paraId="21BFAAAF" w14:textId="77777777" w:rsidTr="00BB1FD2">
        <w:trPr>
          <w:trHeight w:hRule="exact" w:val="574"/>
        </w:trPr>
        <w:tc>
          <w:tcPr>
            <w:tcW w:w="3101" w:type="dxa"/>
            <w:tcBorders>
              <w:top w:val="single" w:sz="5" w:space="0" w:color="000000"/>
              <w:left w:val="single" w:sz="5" w:space="0" w:color="000000"/>
              <w:bottom w:val="single" w:sz="5" w:space="0" w:color="000000"/>
              <w:right w:val="single" w:sz="5" w:space="0" w:color="000000"/>
            </w:tcBorders>
          </w:tcPr>
          <w:p w14:paraId="6B6067BD" w14:textId="77777777" w:rsidR="00A56C05" w:rsidRDefault="00A56C05" w:rsidP="00BB1FD2">
            <w:pPr>
              <w:spacing w:before="3" w:line="140" w:lineRule="exact"/>
              <w:rPr>
                <w:sz w:val="15"/>
                <w:szCs w:val="15"/>
              </w:rPr>
            </w:pPr>
          </w:p>
          <w:p w14:paraId="6C78B984" w14:textId="77777777" w:rsidR="00A56C05" w:rsidRDefault="00A56C05" w:rsidP="00BB1FD2">
            <w:pPr>
              <w:ind w:left="102"/>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ned:</w:t>
            </w:r>
          </w:p>
        </w:tc>
        <w:tc>
          <w:tcPr>
            <w:tcW w:w="6079" w:type="dxa"/>
            <w:tcBorders>
              <w:top w:val="single" w:sz="5" w:space="0" w:color="000000"/>
              <w:left w:val="single" w:sz="5" w:space="0" w:color="000000"/>
              <w:bottom w:val="single" w:sz="5" w:space="0" w:color="000000"/>
              <w:right w:val="single" w:sz="5" w:space="0" w:color="000000"/>
            </w:tcBorders>
          </w:tcPr>
          <w:p w14:paraId="6E71E088" w14:textId="77777777" w:rsidR="00A56C05" w:rsidRDefault="00A56C05" w:rsidP="00BB1FD2"/>
        </w:tc>
      </w:tr>
      <w:tr w:rsidR="00A56C05" w14:paraId="0D52045A" w14:textId="77777777" w:rsidTr="00BB1FD2">
        <w:trPr>
          <w:trHeight w:hRule="exact" w:val="1039"/>
        </w:trPr>
        <w:tc>
          <w:tcPr>
            <w:tcW w:w="3101" w:type="dxa"/>
            <w:tcBorders>
              <w:top w:val="single" w:sz="5" w:space="0" w:color="000000"/>
              <w:left w:val="single" w:sz="5" w:space="0" w:color="000000"/>
              <w:bottom w:val="single" w:sz="5" w:space="0" w:color="000000"/>
              <w:right w:val="single" w:sz="5" w:space="0" w:color="000000"/>
            </w:tcBorders>
          </w:tcPr>
          <w:p w14:paraId="5103B6FE" w14:textId="77777777" w:rsidR="00A56C05" w:rsidRDefault="00A56C05" w:rsidP="00BB1FD2">
            <w:pPr>
              <w:spacing w:before="23"/>
              <w:ind w:left="102"/>
              <w:rPr>
                <w:rFonts w:ascii="Arial" w:eastAsia="Arial" w:hAnsi="Arial" w:cs="Arial"/>
              </w:rPr>
            </w:pPr>
            <w:r>
              <w:rPr>
                <w:rFonts w:ascii="Arial" w:eastAsia="Arial" w:hAnsi="Arial" w:cs="Arial"/>
                <w:spacing w:val="-1"/>
              </w:rPr>
              <w:t>P</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us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p>
          <w:p w14:paraId="169009B0" w14:textId="77777777" w:rsidR="00A56C05" w:rsidRDefault="00A56C05" w:rsidP="00BB1FD2">
            <w:pPr>
              <w:spacing w:before="1"/>
              <w:ind w:left="102"/>
              <w:rPr>
                <w:rFonts w:ascii="Arial" w:eastAsia="Arial" w:hAnsi="Arial" w:cs="Arial"/>
              </w:rPr>
            </w:pPr>
            <w:r>
              <w:rPr>
                <w:rFonts w:ascii="Arial" w:eastAsia="Arial" w:hAnsi="Arial" w:cs="Arial"/>
                <w:spacing w:val="1"/>
              </w:rPr>
              <w:t>O</w:t>
            </w:r>
            <w:r>
              <w:rPr>
                <w:rFonts w:ascii="Arial" w:eastAsia="Arial" w:hAnsi="Arial" w:cs="Arial"/>
                <w:spacing w:val="-1"/>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6079" w:type="dxa"/>
            <w:tcBorders>
              <w:top w:val="single" w:sz="5" w:space="0" w:color="000000"/>
              <w:left w:val="single" w:sz="5" w:space="0" w:color="000000"/>
              <w:bottom w:val="single" w:sz="5" w:space="0" w:color="000000"/>
              <w:right w:val="single" w:sz="5" w:space="0" w:color="000000"/>
            </w:tcBorders>
          </w:tcPr>
          <w:p w14:paraId="2ED06F7E" w14:textId="77777777" w:rsidR="00A56C05" w:rsidRDefault="00A56C05" w:rsidP="00BB1FD2"/>
        </w:tc>
      </w:tr>
      <w:tr w:rsidR="00A56C05" w14:paraId="52402652" w14:textId="77777777" w:rsidTr="00BB1FD2">
        <w:trPr>
          <w:trHeight w:hRule="exact" w:val="571"/>
        </w:trPr>
        <w:tc>
          <w:tcPr>
            <w:tcW w:w="3101" w:type="dxa"/>
            <w:tcBorders>
              <w:top w:val="single" w:sz="5" w:space="0" w:color="000000"/>
              <w:left w:val="single" w:sz="5" w:space="0" w:color="000000"/>
              <w:bottom w:val="single" w:sz="5" w:space="0" w:color="000000"/>
              <w:right w:val="single" w:sz="5" w:space="0" w:color="000000"/>
            </w:tcBorders>
          </w:tcPr>
          <w:p w14:paraId="1E7DA06D" w14:textId="77777777" w:rsidR="00A56C05" w:rsidRDefault="00A56C05" w:rsidP="00BB1FD2">
            <w:pPr>
              <w:spacing w:line="140" w:lineRule="exact"/>
              <w:rPr>
                <w:sz w:val="15"/>
                <w:szCs w:val="15"/>
              </w:rPr>
            </w:pPr>
          </w:p>
          <w:p w14:paraId="5480441F" w14:textId="77777777" w:rsidR="00A56C05" w:rsidRDefault="00A56C05" w:rsidP="00BB1FD2">
            <w:pPr>
              <w:ind w:left="102"/>
              <w:rPr>
                <w:rFonts w:ascii="Arial" w:eastAsia="Arial" w:hAnsi="Arial" w:cs="Arial"/>
              </w:rPr>
            </w:pP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e:</w:t>
            </w:r>
          </w:p>
        </w:tc>
        <w:tc>
          <w:tcPr>
            <w:tcW w:w="6079" w:type="dxa"/>
            <w:tcBorders>
              <w:top w:val="single" w:sz="5" w:space="0" w:color="000000"/>
              <w:left w:val="single" w:sz="5" w:space="0" w:color="000000"/>
              <w:bottom w:val="single" w:sz="5" w:space="0" w:color="000000"/>
              <w:right w:val="single" w:sz="5" w:space="0" w:color="000000"/>
            </w:tcBorders>
          </w:tcPr>
          <w:p w14:paraId="57C240E3" w14:textId="77777777" w:rsidR="00A56C05" w:rsidRDefault="00A56C05" w:rsidP="00BB1FD2"/>
        </w:tc>
      </w:tr>
    </w:tbl>
    <w:p w14:paraId="7A2C306A" w14:textId="77777777" w:rsidR="00A56C05" w:rsidRDefault="00A56C05" w:rsidP="002134FF">
      <w:pPr>
        <w:spacing w:before="29" w:line="515" w:lineRule="auto"/>
        <w:ind w:right="6272"/>
        <w:rPr>
          <w:rFonts w:ascii="Arial" w:eastAsia="Arial" w:hAnsi="Arial" w:cs="Arial"/>
          <w:b/>
          <w:sz w:val="24"/>
          <w:szCs w:val="24"/>
        </w:rPr>
      </w:pPr>
    </w:p>
    <w:p w14:paraId="18D889DE" w14:textId="77777777" w:rsidR="00A56C05" w:rsidRDefault="00A56C05">
      <w:pPr>
        <w:rPr>
          <w:rFonts w:ascii="Arial" w:eastAsia="Arial" w:hAnsi="Arial" w:cs="Arial"/>
          <w:b/>
          <w:sz w:val="24"/>
          <w:szCs w:val="24"/>
        </w:rPr>
      </w:pPr>
      <w:r>
        <w:rPr>
          <w:rFonts w:ascii="Arial" w:eastAsia="Arial" w:hAnsi="Arial" w:cs="Arial"/>
          <w:b/>
          <w:sz w:val="24"/>
          <w:szCs w:val="24"/>
        </w:rPr>
        <w:br w:type="page"/>
      </w:r>
    </w:p>
    <w:p w14:paraId="665EC34D" w14:textId="7BDE131F" w:rsidR="002134FF" w:rsidRPr="002134FF" w:rsidRDefault="002134FF" w:rsidP="002134FF">
      <w:pPr>
        <w:spacing w:before="29" w:line="515" w:lineRule="auto"/>
        <w:ind w:right="6272"/>
        <w:rPr>
          <w:rFonts w:ascii="Arial" w:eastAsia="Arial" w:hAnsi="Arial" w:cs="Arial"/>
        </w:rPr>
      </w:pPr>
      <w:r>
        <w:rPr>
          <w:rFonts w:ascii="Arial" w:eastAsia="Arial" w:hAnsi="Arial" w:cs="Arial"/>
          <w:b/>
          <w:sz w:val="24"/>
          <w:szCs w:val="24"/>
        </w:rPr>
        <w:lastRenderedPageBreak/>
        <w:t>D</w:t>
      </w:r>
      <w:r>
        <w:rPr>
          <w:rFonts w:ascii="Arial" w:eastAsia="Arial" w:hAnsi="Arial" w:cs="Arial"/>
          <w:b/>
          <w:spacing w:val="1"/>
          <w:sz w:val="24"/>
          <w:szCs w:val="24"/>
        </w:rPr>
        <w:t>ecla</w:t>
      </w:r>
      <w:r>
        <w:rPr>
          <w:rFonts w:ascii="Arial" w:eastAsia="Arial" w:hAnsi="Arial" w:cs="Arial"/>
          <w:b/>
          <w:spacing w:val="-2"/>
          <w:sz w:val="24"/>
          <w:szCs w:val="24"/>
        </w:rPr>
        <w:t>r</w:t>
      </w:r>
      <w:r>
        <w:rPr>
          <w:rFonts w:ascii="Arial" w:eastAsia="Arial" w:hAnsi="Arial" w:cs="Arial"/>
          <w:b/>
          <w:spacing w:val="1"/>
          <w:sz w:val="24"/>
          <w:szCs w:val="24"/>
        </w:rPr>
        <w:t>a</w:t>
      </w:r>
      <w:r>
        <w:rPr>
          <w:rFonts w:ascii="Arial" w:eastAsia="Arial" w:hAnsi="Arial" w:cs="Arial"/>
          <w:b/>
          <w:spacing w:val="-1"/>
          <w:sz w:val="24"/>
          <w:szCs w:val="24"/>
        </w:rPr>
        <w:t>t</w:t>
      </w:r>
      <w:r>
        <w:rPr>
          <w:rFonts w:ascii="Arial" w:eastAsia="Arial" w:hAnsi="Arial" w:cs="Arial"/>
          <w:b/>
          <w:spacing w:val="1"/>
          <w:sz w:val="24"/>
          <w:szCs w:val="24"/>
        </w:rPr>
        <w:t>i</w:t>
      </w:r>
      <w:r>
        <w:rPr>
          <w:rFonts w:ascii="Arial" w:eastAsia="Arial" w:hAnsi="Arial" w:cs="Arial"/>
          <w:b/>
          <w:sz w:val="24"/>
          <w:szCs w:val="24"/>
        </w:rPr>
        <w:t>on</w:t>
      </w:r>
      <w:r>
        <w:rPr>
          <w:rFonts w:ascii="Arial" w:eastAsia="Arial" w:hAnsi="Arial" w:cs="Arial"/>
          <w:b/>
          <w:spacing w:val="-9"/>
          <w:sz w:val="24"/>
          <w:szCs w:val="24"/>
        </w:rPr>
        <w:t xml:space="preserve"> </w:t>
      </w:r>
      <w:r>
        <w:rPr>
          <w:rFonts w:ascii="Arial" w:eastAsia="Arial" w:hAnsi="Arial" w:cs="Arial"/>
          <w:b/>
          <w:sz w:val="24"/>
          <w:szCs w:val="24"/>
        </w:rPr>
        <w:t>of</w:t>
      </w:r>
      <w:r>
        <w:rPr>
          <w:rFonts w:ascii="Arial" w:eastAsia="Arial" w:hAnsi="Arial" w:cs="Arial"/>
          <w:b/>
          <w:spacing w:val="-1"/>
          <w:sz w:val="24"/>
          <w:szCs w:val="24"/>
        </w:rPr>
        <w:t xml:space="preserve"> </w:t>
      </w:r>
      <w:r>
        <w:rPr>
          <w:rFonts w:ascii="Arial" w:eastAsia="Arial" w:hAnsi="Arial" w:cs="Arial"/>
          <w:b/>
          <w:sz w:val="24"/>
          <w:szCs w:val="24"/>
        </w:rPr>
        <w:t>Non</w:t>
      </w:r>
      <w:r>
        <w:rPr>
          <w:rFonts w:ascii="Arial" w:eastAsia="Arial" w:hAnsi="Arial" w:cs="Arial"/>
          <w:b/>
          <w:spacing w:val="-1"/>
          <w:sz w:val="24"/>
          <w:szCs w:val="24"/>
        </w:rPr>
        <w:t>-</w:t>
      </w:r>
      <w:r>
        <w:rPr>
          <w:rFonts w:ascii="Arial" w:eastAsia="Arial" w:hAnsi="Arial" w:cs="Arial"/>
          <w:b/>
          <w:spacing w:val="2"/>
          <w:sz w:val="24"/>
          <w:szCs w:val="24"/>
        </w:rPr>
        <w:t>C</w:t>
      </w:r>
      <w:r>
        <w:rPr>
          <w:rFonts w:ascii="Arial" w:eastAsia="Arial" w:hAnsi="Arial" w:cs="Arial"/>
          <w:b/>
          <w:sz w:val="24"/>
          <w:szCs w:val="24"/>
        </w:rPr>
        <w:t>o</w:t>
      </w:r>
      <w:r>
        <w:rPr>
          <w:rFonts w:ascii="Arial" w:eastAsia="Arial" w:hAnsi="Arial" w:cs="Arial"/>
          <w:b/>
          <w:spacing w:val="1"/>
          <w:sz w:val="24"/>
          <w:szCs w:val="24"/>
        </w:rPr>
        <w:t>ll</w:t>
      </w:r>
      <w:r>
        <w:rPr>
          <w:rFonts w:ascii="Arial" w:eastAsia="Arial" w:hAnsi="Arial" w:cs="Arial"/>
          <w:b/>
          <w:sz w:val="24"/>
          <w:szCs w:val="24"/>
        </w:rPr>
        <w:t>u</w:t>
      </w:r>
      <w:r>
        <w:rPr>
          <w:rFonts w:ascii="Arial" w:eastAsia="Arial" w:hAnsi="Arial" w:cs="Arial"/>
          <w:b/>
          <w:spacing w:val="1"/>
          <w:sz w:val="24"/>
          <w:szCs w:val="24"/>
        </w:rPr>
        <w:t>si</w:t>
      </w:r>
      <w:r>
        <w:rPr>
          <w:rFonts w:ascii="Arial" w:eastAsia="Arial" w:hAnsi="Arial" w:cs="Arial"/>
          <w:b/>
          <w:sz w:val="24"/>
          <w:szCs w:val="24"/>
        </w:rPr>
        <w:t xml:space="preserve">on </w:t>
      </w:r>
      <w:r>
        <w:rPr>
          <w:rFonts w:ascii="Arial" w:eastAsia="Arial" w:hAnsi="Arial" w:cs="Arial"/>
          <w:b/>
          <w:spacing w:val="-3"/>
        </w:rPr>
        <w:t>T</w:t>
      </w:r>
      <w:r>
        <w:rPr>
          <w:rFonts w:ascii="Arial" w:eastAsia="Arial" w:hAnsi="Arial" w:cs="Arial"/>
          <w:b/>
        </w:rPr>
        <w:t>o:</w:t>
      </w:r>
      <w:r>
        <w:rPr>
          <w:rFonts w:ascii="Arial" w:eastAsia="Arial" w:hAnsi="Arial" w:cs="Arial"/>
          <w:b/>
          <w:spacing w:val="2"/>
        </w:rPr>
        <w:t xml:space="preserve"> </w:t>
      </w:r>
    </w:p>
    <w:p w14:paraId="6745B625" w14:textId="2636F820" w:rsidR="002134FF" w:rsidRPr="00A56C05" w:rsidRDefault="00A56C05" w:rsidP="00A56C05">
      <w:pPr>
        <w:spacing w:before="7" w:line="280" w:lineRule="exact"/>
        <w:rPr>
          <w:rFonts w:ascii="Arial" w:eastAsia="Arial" w:hAnsi="Arial" w:cs="Arial"/>
          <w:b/>
        </w:rPr>
      </w:pPr>
      <w:r>
        <w:rPr>
          <w:rFonts w:ascii="Arial" w:eastAsia="Arial" w:hAnsi="Arial" w:cs="Arial"/>
          <w:b/>
        </w:rPr>
        <w:t xml:space="preserve">Delivery of </w:t>
      </w:r>
      <w:r w:rsidRPr="00A56C05">
        <w:rPr>
          <w:rFonts w:ascii="Arial" w:eastAsia="Arial" w:hAnsi="Arial" w:cs="Arial"/>
          <w:b/>
        </w:rPr>
        <w:t>Sustainability Appraisal and Habitats Regulation Assessment Project Brief</w:t>
      </w:r>
    </w:p>
    <w:p w14:paraId="786988F9" w14:textId="77777777" w:rsidR="002134FF" w:rsidRDefault="002134FF" w:rsidP="002134FF">
      <w:pPr>
        <w:spacing w:line="236" w:lineRule="auto"/>
        <w:ind w:left="215" w:right="546" w:hanging="10"/>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essen</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open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de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C</w:t>
      </w:r>
      <w:r>
        <w:rPr>
          <w:rFonts w:ascii="Arial" w:eastAsia="Arial" w:hAnsi="Arial" w:cs="Arial"/>
        </w:rPr>
        <w:t>ounc</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bona</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ende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f</w:t>
      </w:r>
      <w:r>
        <w:rPr>
          <w:rFonts w:ascii="Arial" w:eastAsia="Arial" w:hAnsi="Arial" w:cs="Arial"/>
          <w:spacing w:val="-3"/>
        </w:rPr>
        <w:t>i</w:t>
      </w:r>
      <w:r>
        <w:rPr>
          <w:rFonts w:ascii="Arial" w:eastAsia="Arial" w:hAnsi="Arial" w:cs="Arial"/>
          <w:spacing w:val="1"/>
        </w:rPr>
        <w:t>r</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ende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rPr>
        <w:t>gn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rPr>
        <w:t>I</w:t>
      </w:r>
      <w:r>
        <w:rPr>
          <w:rFonts w:ascii="Arial" w:eastAsia="Arial" w:hAnsi="Arial" w:cs="Arial"/>
          <w:spacing w:val="5"/>
        </w:rPr>
        <w:t xml:space="preserve"> </w:t>
      </w:r>
      <w:r>
        <w:rPr>
          <w:rFonts w:ascii="Arial" w:eastAsia="Arial" w:hAnsi="Arial" w:cs="Arial"/>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1"/>
        </w:rPr>
        <w:t>rt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bona</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spacing w:val="-3"/>
        </w:rPr>
        <w:t>d</w:t>
      </w:r>
      <w:r>
        <w:rPr>
          <w:rFonts w:ascii="Arial" w:eastAsia="Arial" w:hAnsi="Arial" w:cs="Arial"/>
        </w:rPr>
        <w:t xml:space="preserve">e </w:t>
      </w:r>
      <w:r>
        <w:rPr>
          <w:rFonts w:ascii="Arial" w:eastAsia="Arial" w:hAnsi="Arial" w:cs="Arial"/>
          <w:spacing w:val="1"/>
        </w:rPr>
        <w:t>t</w:t>
      </w:r>
      <w:r>
        <w:rPr>
          <w:rFonts w:ascii="Arial" w:eastAsia="Arial" w:hAnsi="Arial" w:cs="Arial"/>
        </w:rPr>
        <w:t>ende</w:t>
      </w:r>
      <w:r>
        <w:rPr>
          <w:rFonts w:ascii="Arial" w:eastAsia="Arial" w:hAnsi="Arial" w:cs="Arial"/>
          <w:spacing w:val="-1"/>
        </w:rPr>
        <w:t>r</w:t>
      </w:r>
      <w:r>
        <w:rPr>
          <w:rFonts w:ascii="Arial" w:eastAsia="Arial" w:hAnsi="Arial" w:cs="Arial"/>
        </w:rPr>
        <w: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ended</w:t>
      </w:r>
      <w:r>
        <w:rPr>
          <w:rFonts w:ascii="Arial" w:eastAsia="Arial" w:hAnsi="Arial" w:cs="Arial"/>
          <w:spacing w:val="1"/>
        </w:rPr>
        <w:t xml:space="preserve"> t</w:t>
      </w:r>
      <w:r>
        <w:rPr>
          <w:rFonts w:ascii="Arial" w:eastAsia="Arial" w:hAnsi="Arial" w:cs="Arial"/>
        </w:rPr>
        <w:t>o</w:t>
      </w:r>
      <w:r>
        <w:rPr>
          <w:rFonts w:ascii="Arial" w:eastAsia="Arial" w:hAnsi="Arial" w:cs="Arial"/>
          <w:spacing w:val="6"/>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6"/>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rPr>
        <w:t>I</w:t>
      </w:r>
      <w:r>
        <w:rPr>
          <w:rFonts w:ascii="Arial" w:eastAsia="Arial" w:hAnsi="Arial" w:cs="Arial"/>
          <w:spacing w:val="5"/>
        </w:rPr>
        <w:t xml:space="preserve"> </w:t>
      </w:r>
      <w:r>
        <w:rPr>
          <w:rFonts w:ascii="Arial" w:eastAsia="Arial" w:hAnsi="Arial" w:cs="Arial"/>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6"/>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6"/>
        </w:rPr>
        <w:t xml:space="preserve"> </w:t>
      </w:r>
      <w:r>
        <w:rPr>
          <w:rFonts w:ascii="Arial" w:eastAsia="Arial" w:hAnsi="Arial" w:cs="Arial"/>
        </w:rPr>
        <w:t>not</w:t>
      </w:r>
      <w:r>
        <w:rPr>
          <w:rFonts w:ascii="Arial" w:eastAsia="Arial" w:hAnsi="Arial" w:cs="Arial"/>
          <w:spacing w:val="5"/>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5"/>
        </w:rPr>
        <w:t xml:space="preserve"> </w:t>
      </w:r>
      <w:r>
        <w:rPr>
          <w:rFonts w:ascii="Arial" w:eastAsia="Arial" w:hAnsi="Arial" w:cs="Arial"/>
        </w:rPr>
        <w:t>not</w:t>
      </w:r>
      <w:r>
        <w:rPr>
          <w:rFonts w:ascii="Arial" w:eastAsia="Arial" w:hAnsi="Arial" w:cs="Arial"/>
          <w:spacing w:val="7"/>
        </w:rPr>
        <w:t xml:space="preserve"> </w:t>
      </w:r>
      <w:r>
        <w:rPr>
          <w:rFonts w:ascii="Arial" w:eastAsia="Arial" w:hAnsi="Arial" w:cs="Arial"/>
          <w:spacing w:val="-1"/>
        </w:rPr>
        <w:t>(</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her</w:t>
      </w:r>
      <w:r>
        <w:rPr>
          <w:rFonts w:ascii="Arial" w:eastAsia="Arial" w:hAnsi="Arial" w:cs="Arial"/>
          <w:spacing w:val="7"/>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sona</w:t>
      </w:r>
      <w:r>
        <w:rPr>
          <w:rFonts w:ascii="Arial" w:eastAsia="Arial" w:hAnsi="Arial" w:cs="Arial"/>
          <w:spacing w:val="-1"/>
        </w:rPr>
        <w:t>ll</w:t>
      </w:r>
      <w:r>
        <w:rPr>
          <w:rFonts w:ascii="Arial" w:eastAsia="Arial" w:hAnsi="Arial" w:cs="Arial"/>
        </w:rPr>
        <w:t>y</w:t>
      </w:r>
      <w:r>
        <w:rPr>
          <w:rFonts w:ascii="Arial" w:eastAsia="Arial" w:hAnsi="Arial" w:cs="Arial"/>
          <w:spacing w:val="4"/>
        </w:rPr>
        <w:t xml:space="preserve"> </w:t>
      </w:r>
      <w:r>
        <w:rPr>
          <w:rFonts w:ascii="Arial" w:eastAsia="Arial" w:hAnsi="Arial" w:cs="Arial"/>
        </w:rPr>
        <w:t>or by</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y</w:t>
      </w:r>
      <w:r>
        <w:rPr>
          <w:rFonts w:ascii="Arial" w:eastAsia="Arial" w:hAnsi="Arial" w:cs="Arial"/>
        </w:rPr>
        <w:t>one</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m</w:t>
      </w:r>
      <w:r>
        <w:rPr>
          <w:rFonts w:ascii="Arial" w:eastAsia="Arial" w:hAnsi="Arial" w:cs="Arial"/>
        </w:rPr>
        <w:t>y</w:t>
      </w:r>
      <w:r>
        <w:rPr>
          <w:rFonts w:ascii="Arial" w:eastAsia="Arial" w:hAnsi="Arial" w:cs="Arial"/>
          <w:spacing w:val="-1"/>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eha</w:t>
      </w:r>
      <w:r>
        <w:rPr>
          <w:rFonts w:ascii="Arial" w:eastAsia="Arial" w:hAnsi="Arial" w:cs="Arial"/>
          <w:spacing w:val="-1"/>
        </w:rPr>
        <w:t>l</w:t>
      </w:r>
      <w:r>
        <w:rPr>
          <w:rFonts w:ascii="Arial" w:eastAsia="Arial" w:hAnsi="Arial" w:cs="Arial"/>
          <w:spacing w:val="1"/>
        </w:rPr>
        <w:t>f)</w:t>
      </w:r>
      <w:r>
        <w:rPr>
          <w:rFonts w:ascii="Arial" w:eastAsia="Arial" w:hAnsi="Arial" w:cs="Arial"/>
        </w:rPr>
        <w:t>:</w:t>
      </w:r>
    </w:p>
    <w:p w14:paraId="03B8A901" w14:textId="77777777" w:rsidR="002134FF" w:rsidRDefault="002134FF" w:rsidP="002134FF">
      <w:pPr>
        <w:spacing w:before="13" w:line="260" w:lineRule="exact"/>
        <w:rPr>
          <w:sz w:val="26"/>
          <w:szCs w:val="26"/>
        </w:rPr>
      </w:pPr>
    </w:p>
    <w:p w14:paraId="5E38383E" w14:textId="77777777" w:rsidR="002134FF" w:rsidRDefault="002134FF" w:rsidP="002134FF">
      <w:pPr>
        <w:spacing w:line="248" w:lineRule="auto"/>
        <w:ind w:left="1223" w:right="564" w:hanging="360"/>
        <w:jc w:val="both"/>
        <w:rPr>
          <w:rFonts w:ascii="Arial" w:eastAsia="Arial" w:hAnsi="Arial" w:cs="Arial"/>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rPr>
        <w:t>F</w:t>
      </w:r>
      <w:r>
        <w:rPr>
          <w:rFonts w:ascii="Arial" w:eastAsia="Arial" w:hAnsi="Arial" w:cs="Arial"/>
          <w:spacing w:val="-1"/>
        </w:rPr>
        <w:t>i</w:t>
      </w:r>
      <w:r>
        <w:rPr>
          <w:rFonts w:ascii="Arial" w:eastAsia="Arial" w:hAnsi="Arial" w:cs="Arial"/>
        </w:rPr>
        <w:t>x</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ad</w:t>
      </w:r>
      <w:r>
        <w:rPr>
          <w:rFonts w:ascii="Arial" w:eastAsia="Arial" w:hAnsi="Arial" w:cs="Arial"/>
          <w:spacing w:val="1"/>
        </w:rPr>
        <w:t>j</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ount</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ender</w:t>
      </w:r>
      <w:r>
        <w:rPr>
          <w:rFonts w:ascii="Arial" w:eastAsia="Arial" w:hAnsi="Arial" w:cs="Arial"/>
          <w:spacing w:val="-5"/>
        </w:rPr>
        <w:t xml:space="preserve"> </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ces</w:t>
      </w:r>
      <w:r>
        <w:rPr>
          <w:rFonts w:ascii="Arial" w:eastAsia="Arial" w:hAnsi="Arial" w:cs="Arial"/>
          <w:spacing w:val="-6"/>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her pe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n.</w:t>
      </w:r>
    </w:p>
    <w:p w14:paraId="2DD29B29" w14:textId="77777777" w:rsidR="002134FF" w:rsidRDefault="002134FF" w:rsidP="002134FF">
      <w:pPr>
        <w:spacing w:line="280" w:lineRule="exact"/>
        <w:rPr>
          <w:sz w:val="28"/>
          <w:szCs w:val="28"/>
        </w:rPr>
      </w:pPr>
    </w:p>
    <w:p w14:paraId="0397384F" w14:textId="77777777" w:rsidR="002134FF" w:rsidRDefault="002134FF" w:rsidP="002134FF">
      <w:pPr>
        <w:spacing w:line="240" w:lineRule="exact"/>
        <w:ind w:left="1223" w:right="564" w:hanging="360"/>
        <w:jc w:val="both"/>
        <w:rPr>
          <w:rFonts w:ascii="Arial" w:eastAsia="Arial" w:hAnsi="Arial" w:cs="Arial"/>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un</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rPr>
        <w:t>an</w:t>
      </w:r>
      <w:r>
        <w:rPr>
          <w:rFonts w:ascii="Arial" w:eastAsia="Arial" w:hAnsi="Arial" w:cs="Arial"/>
          <w:spacing w:val="-2"/>
        </w:rPr>
        <w:t>y</w:t>
      </w:r>
      <w:r>
        <w:rPr>
          <w:rFonts w:ascii="Arial" w:eastAsia="Arial" w:hAnsi="Arial" w:cs="Arial"/>
        </w:rPr>
        <w:t>one,</w:t>
      </w:r>
      <w:r>
        <w:rPr>
          <w:rFonts w:ascii="Arial" w:eastAsia="Arial" w:hAnsi="Arial" w:cs="Arial"/>
          <w:spacing w:val="10"/>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pe</w:t>
      </w:r>
      <w:r>
        <w:rPr>
          <w:rFonts w:ascii="Arial" w:eastAsia="Arial" w:hAnsi="Arial" w:cs="Arial"/>
          <w:spacing w:val="1"/>
        </w:rPr>
        <w:t>r</w:t>
      </w:r>
      <w:r>
        <w:rPr>
          <w:rFonts w:ascii="Arial" w:eastAsia="Arial" w:hAnsi="Arial" w:cs="Arial"/>
        </w:rPr>
        <w:t>son</w:t>
      </w:r>
      <w:r>
        <w:rPr>
          <w:rFonts w:ascii="Arial" w:eastAsia="Arial" w:hAnsi="Arial" w:cs="Arial"/>
          <w:spacing w:val="6"/>
        </w:rPr>
        <w:t xml:space="preserve"> </w:t>
      </w:r>
      <w:r>
        <w:rPr>
          <w:rFonts w:ascii="Arial" w:eastAsia="Arial" w:hAnsi="Arial" w:cs="Arial"/>
          <w:spacing w:val="-2"/>
        </w:rPr>
        <w:t>c</w:t>
      </w:r>
      <w:r>
        <w:rPr>
          <w:rFonts w:ascii="Arial" w:eastAsia="Arial" w:hAnsi="Arial" w:cs="Arial"/>
        </w:rPr>
        <w:t>a</w:t>
      </w:r>
      <w:r>
        <w:rPr>
          <w:rFonts w:ascii="Arial" w:eastAsia="Arial" w:hAnsi="Arial" w:cs="Arial"/>
          <w:spacing w:val="-1"/>
        </w:rPr>
        <w:t>lli</w:t>
      </w:r>
      <w:r>
        <w:rPr>
          <w:rFonts w:ascii="Arial" w:eastAsia="Arial" w:hAnsi="Arial" w:cs="Arial"/>
        </w:rPr>
        <w:t>ng</w:t>
      </w:r>
      <w:r>
        <w:rPr>
          <w:rFonts w:ascii="Arial" w:eastAsia="Arial" w:hAnsi="Arial" w:cs="Arial"/>
          <w:spacing w:val="1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ende</w:t>
      </w:r>
      <w:r>
        <w:rPr>
          <w:rFonts w:ascii="Arial" w:eastAsia="Arial" w:hAnsi="Arial" w:cs="Arial"/>
          <w:spacing w:val="-1"/>
        </w:rPr>
        <w:t>r</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m</w:t>
      </w:r>
      <w:r>
        <w:rPr>
          <w:rFonts w:ascii="Arial" w:eastAsia="Arial" w:hAnsi="Arial" w:cs="Arial"/>
        </w:rPr>
        <w:t>ou</w:t>
      </w:r>
      <w:r>
        <w:rPr>
          <w:rFonts w:ascii="Arial" w:eastAsia="Arial" w:hAnsi="Arial" w:cs="Arial"/>
          <w:spacing w:val="-3"/>
        </w:rPr>
        <w:t>n</w:t>
      </w:r>
      <w:r>
        <w:rPr>
          <w:rFonts w:ascii="Arial" w:eastAsia="Arial" w:hAnsi="Arial" w:cs="Arial"/>
        </w:rPr>
        <w:t>t or</w:t>
      </w:r>
      <w:r>
        <w:rPr>
          <w:rFonts w:ascii="Arial" w:eastAsia="Arial" w:hAnsi="Arial" w:cs="Arial"/>
          <w:spacing w:val="4"/>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x</w:t>
      </w:r>
      <w:r>
        <w:rPr>
          <w:rFonts w:ascii="Arial" w:eastAsia="Arial" w:hAnsi="Arial" w:cs="Arial"/>
          <w:spacing w:val="-1"/>
        </w:rPr>
        <w:t>i</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r</w:t>
      </w:r>
      <w:r>
        <w:rPr>
          <w:rFonts w:ascii="Arial" w:eastAsia="Arial" w:hAnsi="Arial" w:cs="Arial"/>
        </w:rPr>
        <w:t>op</w:t>
      </w:r>
      <w:r>
        <w:rPr>
          <w:rFonts w:ascii="Arial" w:eastAsia="Arial" w:hAnsi="Arial" w:cs="Arial"/>
          <w:spacing w:val="-3"/>
        </w:rPr>
        <w:t>o</w:t>
      </w:r>
      <w:r>
        <w:rPr>
          <w:rFonts w:ascii="Arial" w:eastAsia="Arial" w:hAnsi="Arial" w:cs="Arial"/>
          <w:spacing w:val="-2"/>
        </w:rPr>
        <w:t>s</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w:t>
      </w:r>
      <w:r>
        <w:rPr>
          <w:rFonts w:ascii="Arial" w:eastAsia="Arial" w:hAnsi="Arial" w:cs="Arial"/>
        </w:rPr>
        <w:t>e</w:t>
      </w:r>
      <w:r>
        <w:rPr>
          <w:rFonts w:ascii="Arial" w:eastAsia="Arial" w:hAnsi="Arial" w:cs="Arial"/>
          <w:spacing w:val="-2"/>
        </w:rPr>
        <w:t>x</w:t>
      </w:r>
      <w:r>
        <w:rPr>
          <w:rFonts w:ascii="Arial" w:eastAsia="Arial" w:hAnsi="Arial" w:cs="Arial"/>
        </w:rPr>
        <w:t>cept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han </w:t>
      </w:r>
      <w:r>
        <w:rPr>
          <w:rFonts w:ascii="Arial" w:eastAsia="Arial" w:hAnsi="Arial" w:cs="Arial"/>
          <w:spacing w:val="-1"/>
        </w:rPr>
        <w:t>i</w:t>
      </w:r>
      <w:r>
        <w:rPr>
          <w:rFonts w:ascii="Arial" w:eastAsia="Arial" w:hAnsi="Arial" w:cs="Arial"/>
        </w:rPr>
        <w:t>n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dence,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ess</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spacing w:val="-3"/>
        </w:rPr>
        <w:t>o</w:t>
      </w:r>
      <w:r>
        <w:rPr>
          <w:rFonts w:ascii="Arial" w:eastAsia="Arial" w:hAnsi="Arial" w:cs="Arial"/>
        </w:rPr>
        <w:t>nal</w:t>
      </w:r>
      <w:r>
        <w:rPr>
          <w:rFonts w:ascii="Arial" w:eastAsia="Arial" w:hAnsi="Arial" w:cs="Arial"/>
          <w:spacing w:val="1"/>
        </w:rPr>
        <w:t xml:space="preserve"> </w:t>
      </w:r>
      <w:r>
        <w:rPr>
          <w:rFonts w:ascii="Arial" w:eastAsia="Arial" w:hAnsi="Arial" w:cs="Arial"/>
        </w:rPr>
        <w:t>ad</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nsu</w:t>
      </w:r>
      <w:r>
        <w:rPr>
          <w:rFonts w:ascii="Arial" w:eastAsia="Arial" w:hAnsi="Arial" w:cs="Arial"/>
          <w:spacing w:val="1"/>
        </w:rPr>
        <w:t>r</w:t>
      </w:r>
      <w:r>
        <w:rPr>
          <w:rFonts w:ascii="Arial" w:eastAsia="Arial" w:hAnsi="Arial" w:cs="Arial"/>
        </w:rPr>
        <w:t>ance p</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spacing w:val="-1"/>
        </w:rPr>
        <w:t>i</w:t>
      </w:r>
      <w:r>
        <w:rPr>
          <w:rFonts w:ascii="Arial" w:eastAsia="Arial" w:hAnsi="Arial" w:cs="Arial"/>
          <w:spacing w:val="-3"/>
        </w:rPr>
        <w:t>u</w:t>
      </w:r>
      <w:r>
        <w:rPr>
          <w:rFonts w:ascii="Arial" w:eastAsia="Arial" w:hAnsi="Arial" w:cs="Arial"/>
        </w:rPr>
        <w:t xml:space="preserve">m </w:t>
      </w:r>
      <w:r>
        <w:rPr>
          <w:rFonts w:ascii="Arial" w:eastAsia="Arial" w:hAnsi="Arial" w:cs="Arial"/>
          <w:spacing w:val="2"/>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ep</w:t>
      </w:r>
      <w:r>
        <w:rPr>
          <w:rFonts w:ascii="Arial" w:eastAsia="Arial" w:hAnsi="Arial" w:cs="Arial"/>
          <w:spacing w:val="-3"/>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rPr>
        <w:t>.</w:t>
      </w:r>
    </w:p>
    <w:p w14:paraId="5B57DBF4" w14:textId="77777777" w:rsidR="002134FF" w:rsidRDefault="002134FF" w:rsidP="002134FF">
      <w:pPr>
        <w:spacing w:before="7" w:line="260" w:lineRule="exact"/>
        <w:rPr>
          <w:sz w:val="26"/>
          <w:szCs w:val="26"/>
        </w:rPr>
      </w:pPr>
    </w:p>
    <w:p w14:paraId="549E14C1" w14:textId="77777777" w:rsidR="002134FF" w:rsidRDefault="002134FF" w:rsidP="002134FF">
      <w:pPr>
        <w:spacing w:line="248" w:lineRule="auto"/>
        <w:ind w:left="1223" w:right="563" w:hanging="360"/>
        <w:jc w:val="both"/>
        <w:rPr>
          <w:rFonts w:ascii="Arial" w:eastAsia="Arial" w:hAnsi="Arial" w:cs="Arial"/>
        </w:rPr>
      </w:pPr>
      <w:r>
        <w:rPr>
          <w:rFonts w:ascii="Arial" w:eastAsia="Arial" w:hAnsi="Arial" w:cs="Arial"/>
        </w:rPr>
        <w:t xml:space="preserve">3. </w:t>
      </w:r>
      <w:r>
        <w:rPr>
          <w:rFonts w:ascii="Arial" w:eastAsia="Arial" w:hAnsi="Arial" w:cs="Arial"/>
          <w:spacing w:val="54"/>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rPr>
        <w:t>er</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1"/>
        </w:rPr>
        <w:t xml:space="preserve"> </w:t>
      </w:r>
      <w:r>
        <w:rPr>
          <w:rFonts w:ascii="Arial" w:eastAsia="Arial" w:hAnsi="Arial" w:cs="Arial"/>
        </w:rPr>
        <w:t>any</w:t>
      </w:r>
      <w:r>
        <w:rPr>
          <w:rFonts w:ascii="Arial" w:eastAsia="Arial" w:hAnsi="Arial" w:cs="Arial"/>
          <w:spacing w:val="-10"/>
        </w:rPr>
        <w:t xml:space="preserve"> </w:t>
      </w:r>
      <w:r>
        <w:rPr>
          <w:rFonts w:ascii="Arial" w:eastAsia="Arial" w:hAnsi="Arial" w:cs="Arial"/>
        </w:rPr>
        <w:t>ag</w:t>
      </w:r>
      <w:r>
        <w:rPr>
          <w:rFonts w:ascii="Arial" w:eastAsia="Arial" w:hAnsi="Arial" w:cs="Arial"/>
          <w:spacing w:val="1"/>
        </w:rPr>
        <w:t>r</w:t>
      </w:r>
      <w:r>
        <w:rPr>
          <w:rFonts w:ascii="Arial" w:eastAsia="Arial" w:hAnsi="Arial" w:cs="Arial"/>
        </w:rPr>
        <w:t>ee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9"/>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9"/>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8"/>
        </w:rPr>
        <w:t xml:space="preserve"> </w:t>
      </w:r>
      <w:r>
        <w:rPr>
          <w:rFonts w:ascii="Arial" w:eastAsia="Arial" w:hAnsi="Arial" w:cs="Arial"/>
        </w:rPr>
        <w:t>any</w:t>
      </w:r>
      <w:r>
        <w:rPr>
          <w:rFonts w:ascii="Arial" w:eastAsia="Arial" w:hAnsi="Arial" w:cs="Arial"/>
          <w:spacing w:val="-8"/>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7"/>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9"/>
        </w:rPr>
        <w:t xml:space="preserve"> </w:t>
      </w:r>
      <w:r>
        <w:rPr>
          <w:rFonts w:ascii="Arial" w:eastAsia="Arial" w:hAnsi="Arial" w:cs="Arial"/>
        </w:rPr>
        <w:t>he</w:t>
      </w:r>
      <w:r>
        <w:rPr>
          <w:rFonts w:ascii="Arial" w:eastAsia="Arial" w:hAnsi="Arial" w:cs="Arial"/>
          <w:spacing w:val="-8"/>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1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fr</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ende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m</w:t>
      </w:r>
      <w:r>
        <w:rPr>
          <w:rFonts w:ascii="Arial" w:eastAsia="Arial" w:hAnsi="Arial" w:cs="Arial"/>
        </w:rPr>
        <w:t>ou</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ende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itt</w:t>
      </w:r>
      <w:r>
        <w:rPr>
          <w:rFonts w:ascii="Arial" w:eastAsia="Arial" w:hAnsi="Arial" w:cs="Arial"/>
        </w:rPr>
        <w:t>ed.</w:t>
      </w:r>
    </w:p>
    <w:p w14:paraId="4F8F0648" w14:textId="77777777" w:rsidR="002134FF" w:rsidRDefault="002134FF" w:rsidP="002134FF">
      <w:pPr>
        <w:spacing w:before="14" w:line="260" w:lineRule="exact"/>
        <w:rPr>
          <w:sz w:val="26"/>
          <w:szCs w:val="26"/>
        </w:rPr>
      </w:pPr>
    </w:p>
    <w:p w14:paraId="3CF0CDA6" w14:textId="77777777" w:rsidR="002134FF" w:rsidRDefault="002134FF" w:rsidP="002134FF">
      <w:pPr>
        <w:spacing w:line="248" w:lineRule="auto"/>
        <w:ind w:left="1223" w:right="565" w:hanging="360"/>
        <w:jc w:val="both"/>
        <w:rPr>
          <w:rFonts w:ascii="Arial" w:eastAsia="Arial" w:hAnsi="Arial" w:cs="Arial"/>
        </w:rPr>
      </w:pPr>
      <w:r>
        <w:rPr>
          <w:rFonts w:ascii="Arial" w:eastAsia="Arial" w:hAnsi="Arial" w:cs="Arial"/>
        </w:rPr>
        <w:t>4.</w:t>
      </w:r>
      <w:r>
        <w:rPr>
          <w:rFonts w:ascii="Arial" w:eastAsia="Arial" w:hAnsi="Arial" w:cs="Arial"/>
          <w:spacing w:val="49"/>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2"/>
        </w:rPr>
        <w:t>v</w:t>
      </w:r>
      <w:r>
        <w:rPr>
          <w:rFonts w:ascii="Arial" w:eastAsia="Arial" w:hAnsi="Arial" w:cs="Arial"/>
        </w:rPr>
        <w:t>ass</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so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rPr>
        <w:t xml:space="preserve">any </w:t>
      </w:r>
      <w:r>
        <w:rPr>
          <w:rFonts w:ascii="Arial" w:eastAsia="Arial" w:hAnsi="Arial" w:cs="Arial"/>
          <w:spacing w:val="-4"/>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1"/>
        </w:rPr>
        <w:t>i</w:t>
      </w:r>
      <w:r>
        <w:rPr>
          <w:rFonts w:ascii="Arial" w:eastAsia="Arial" w:hAnsi="Arial" w:cs="Arial"/>
        </w:rPr>
        <w:t>cer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w:t>
      </w:r>
      <w:r>
        <w:rPr>
          <w:rFonts w:ascii="Arial" w:eastAsia="Arial" w:hAnsi="Arial" w:cs="Arial"/>
          <w:spacing w:val="2"/>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ounc</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connec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or any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C</w:t>
      </w:r>
      <w:r>
        <w:rPr>
          <w:rFonts w:ascii="Arial" w:eastAsia="Arial" w:hAnsi="Arial" w:cs="Arial"/>
          <w:spacing w:val="-3"/>
        </w:rPr>
        <w:t>o</w:t>
      </w:r>
      <w:r>
        <w:rPr>
          <w:rFonts w:ascii="Arial" w:eastAsia="Arial" w:hAnsi="Arial" w:cs="Arial"/>
        </w:rPr>
        <w:t>unc</w:t>
      </w:r>
      <w:r>
        <w:rPr>
          <w:rFonts w:ascii="Arial" w:eastAsia="Arial" w:hAnsi="Arial" w:cs="Arial"/>
          <w:spacing w:val="-1"/>
        </w:rPr>
        <w:t>i</w:t>
      </w:r>
      <w:r>
        <w:rPr>
          <w:rFonts w:ascii="Arial" w:eastAsia="Arial" w:hAnsi="Arial" w:cs="Arial"/>
        </w:rPr>
        <w:t>l con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rPr>
        <w:t>.</w:t>
      </w:r>
    </w:p>
    <w:p w14:paraId="7D0E3CCE" w14:textId="77777777" w:rsidR="002134FF" w:rsidRDefault="002134FF" w:rsidP="002134FF">
      <w:pPr>
        <w:spacing w:before="11" w:line="260" w:lineRule="exact"/>
        <w:rPr>
          <w:sz w:val="26"/>
          <w:szCs w:val="26"/>
        </w:rPr>
      </w:pPr>
    </w:p>
    <w:p w14:paraId="263FB36F" w14:textId="77777777" w:rsidR="002134FF" w:rsidRDefault="002134FF" w:rsidP="002134FF">
      <w:pPr>
        <w:ind w:left="863"/>
        <w:rPr>
          <w:rFonts w:ascii="Arial" w:eastAsia="Arial" w:hAnsi="Arial" w:cs="Arial"/>
        </w:rPr>
      </w:pPr>
      <w:r>
        <w:rPr>
          <w:rFonts w:ascii="Arial" w:eastAsia="Arial" w:hAnsi="Arial" w:cs="Arial"/>
        </w:rPr>
        <w:t xml:space="preserve">5. </w:t>
      </w:r>
      <w:r>
        <w:rPr>
          <w:rFonts w:ascii="Arial" w:eastAsia="Arial" w:hAnsi="Arial" w:cs="Arial"/>
          <w:spacing w:val="54"/>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7"/>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rPr>
        <w:t>any</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nduc</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espect</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6"/>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p>
    <w:p w14:paraId="6C5F6D59" w14:textId="2CA57E4B" w:rsidR="002134FF" w:rsidRPr="002134FF" w:rsidRDefault="002134FF" w:rsidP="002134FF">
      <w:pPr>
        <w:spacing w:before="8" w:line="708" w:lineRule="auto"/>
        <w:ind w:left="225" w:right="5998" w:firstLine="998"/>
        <w:rPr>
          <w:rFonts w:ascii="Arial" w:eastAsia="Arial" w:hAnsi="Arial" w:cs="Arial"/>
        </w:rPr>
      </w:pPr>
      <w:r>
        <w:rPr>
          <w:rFonts w:ascii="Arial" w:eastAsia="Arial" w:hAnsi="Arial" w:cs="Arial"/>
          <w:spacing w:val="-1"/>
        </w:rPr>
        <w:t>C</w:t>
      </w:r>
      <w:r>
        <w:rPr>
          <w:rFonts w:ascii="Arial" w:eastAsia="Arial" w:hAnsi="Arial" w:cs="Arial"/>
        </w:rPr>
        <w:t>ounc</w:t>
      </w:r>
      <w:r>
        <w:rPr>
          <w:rFonts w:ascii="Arial" w:eastAsia="Arial" w:hAnsi="Arial" w:cs="Arial"/>
          <w:spacing w:val="-1"/>
        </w:rPr>
        <w:t>i</w:t>
      </w:r>
      <w:r>
        <w:rPr>
          <w:rFonts w:ascii="Arial" w:eastAsia="Arial" w:hAnsi="Arial" w:cs="Arial"/>
        </w:rPr>
        <w:t>l con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 </w:t>
      </w:r>
    </w:p>
    <w:tbl>
      <w:tblPr>
        <w:tblW w:w="0" w:type="auto"/>
        <w:tblInd w:w="246" w:type="dxa"/>
        <w:tblLayout w:type="fixed"/>
        <w:tblCellMar>
          <w:left w:w="0" w:type="dxa"/>
          <w:right w:w="0" w:type="dxa"/>
        </w:tblCellMar>
        <w:tblLook w:val="01E0" w:firstRow="1" w:lastRow="1" w:firstColumn="1" w:lastColumn="1" w:noHBand="0" w:noVBand="0"/>
      </w:tblPr>
      <w:tblGrid>
        <w:gridCol w:w="3101"/>
        <w:gridCol w:w="6079"/>
      </w:tblGrid>
      <w:tr w:rsidR="00A56C05" w14:paraId="5B9E30D3" w14:textId="77777777" w:rsidTr="00BB1FD2">
        <w:trPr>
          <w:trHeight w:hRule="exact" w:val="571"/>
        </w:trPr>
        <w:tc>
          <w:tcPr>
            <w:tcW w:w="3101" w:type="dxa"/>
            <w:tcBorders>
              <w:top w:val="single" w:sz="5" w:space="0" w:color="000000"/>
              <w:left w:val="single" w:sz="5" w:space="0" w:color="000000"/>
              <w:bottom w:val="single" w:sz="5" w:space="0" w:color="000000"/>
              <w:right w:val="single" w:sz="5" w:space="0" w:color="000000"/>
            </w:tcBorders>
          </w:tcPr>
          <w:p w14:paraId="462DBA80" w14:textId="6172601D" w:rsidR="00A56C05" w:rsidRDefault="00A56C05" w:rsidP="00BB1FD2">
            <w:pPr>
              <w:spacing w:before="30" w:line="240" w:lineRule="exact"/>
              <w:ind w:left="102" w:right="308"/>
              <w:rPr>
                <w:rFonts w:ascii="Arial" w:eastAsia="Arial" w:hAnsi="Arial" w:cs="Arial"/>
              </w:rPr>
            </w:pPr>
            <w:r>
              <w:rPr>
                <w:rFonts w:ascii="Arial" w:eastAsia="Arial" w:hAnsi="Arial" w:cs="Arial"/>
                <w:spacing w:val="-1"/>
              </w:rPr>
              <w:t>Name of the organisation:</w:t>
            </w:r>
          </w:p>
        </w:tc>
        <w:tc>
          <w:tcPr>
            <w:tcW w:w="6079" w:type="dxa"/>
            <w:tcBorders>
              <w:top w:val="single" w:sz="5" w:space="0" w:color="000000"/>
              <w:left w:val="single" w:sz="5" w:space="0" w:color="000000"/>
              <w:bottom w:val="single" w:sz="5" w:space="0" w:color="000000"/>
              <w:right w:val="single" w:sz="5" w:space="0" w:color="000000"/>
            </w:tcBorders>
          </w:tcPr>
          <w:p w14:paraId="6358AAD2" w14:textId="77777777" w:rsidR="00A56C05" w:rsidRDefault="00A56C05" w:rsidP="00BB1FD2"/>
        </w:tc>
      </w:tr>
      <w:tr w:rsidR="00A56C05" w14:paraId="1DBE3AF8" w14:textId="77777777" w:rsidTr="00BB1FD2">
        <w:trPr>
          <w:trHeight w:hRule="exact" w:val="574"/>
        </w:trPr>
        <w:tc>
          <w:tcPr>
            <w:tcW w:w="3101" w:type="dxa"/>
            <w:tcBorders>
              <w:top w:val="single" w:sz="5" w:space="0" w:color="000000"/>
              <w:left w:val="single" w:sz="5" w:space="0" w:color="000000"/>
              <w:bottom w:val="single" w:sz="5" w:space="0" w:color="000000"/>
              <w:right w:val="single" w:sz="5" w:space="0" w:color="000000"/>
            </w:tcBorders>
          </w:tcPr>
          <w:p w14:paraId="5EC3F620" w14:textId="77777777" w:rsidR="00A56C05" w:rsidRDefault="00A56C05" w:rsidP="00BB1FD2">
            <w:pPr>
              <w:spacing w:before="3" w:line="140" w:lineRule="exact"/>
              <w:rPr>
                <w:sz w:val="15"/>
                <w:szCs w:val="15"/>
              </w:rPr>
            </w:pPr>
          </w:p>
          <w:p w14:paraId="1EC623E9" w14:textId="77777777" w:rsidR="00A56C05" w:rsidRDefault="00A56C05" w:rsidP="00BB1FD2">
            <w:pPr>
              <w:ind w:left="102"/>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ned:</w:t>
            </w:r>
          </w:p>
        </w:tc>
        <w:tc>
          <w:tcPr>
            <w:tcW w:w="6079" w:type="dxa"/>
            <w:tcBorders>
              <w:top w:val="single" w:sz="5" w:space="0" w:color="000000"/>
              <w:left w:val="single" w:sz="5" w:space="0" w:color="000000"/>
              <w:bottom w:val="single" w:sz="5" w:space="0" w:color="000000"/>
              <w:right w:val="single" w:sz="5" w:space="0" w:color="000000"/>
            </w:tcBorders>
          </w:tcPr>
          <w:p w14:paraId="325C65E8" w14:textId="77777777" w:rsidR="00A56C05" w:rsidRDefault="00A56C05" w:rsidP="00BB1FD2"/>
        </w:tc>
      </w:tr>
      <w:tr w:rsidR="00A56C05" w14:paraId="5EE611D2" w14:textId="77777777" w:rsidTr="00BB1FD2">
        <w:trPr>
          <w:trHeight w:hRule="exact" w:val="1039"/>
        </w:trPr>
        <w:tc>
          <w:tcPr>
            <w:tcW w:w="3101" w:type="dxa"/>
            <w:tcBorders>
              <w:top w:val="single" w:sz="5" w:space="0" w:color="000000"/>
              <w:left w:val="single" w:sz="5" w:space="0" w:color="000000"/>
              <w:bottom w:val="single" w:sz="5" w:space="0" w:color="000000"/>
              <w:right w:val="single" w:sz="5" w:space="0" w:color="000000"/>
            </w:tcBorders>
          </w:tcPr>
          <w:p w14:paraId="25E8ECB9" w14:textId="77777777" w:rsidR="00A56C05" w:rsidRDefault="00A56C05" w:rsidP="00BB1FD2">
            <w:pPr>
              <w:spacing w:before="23"/>
              <w:ind w:left="102"/>
              <w:rPr>
                <w:rFonts w:ascii="Arial" w:eastAsia="Arial" w:hAnsi="Arial" w:cs="Arial"/>
              </w:rPr>
            </w:pPr>
            <w:r>
              <w:rPr>
                <w:rFonts w:ascii="Arial" w:eastAsia="Arial" w:hAnsi="Arial" w:cs="Arial"/>
                <w:spacing w:val="-1"/>
              </w:rPr>
              <w:t>P</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us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p>
          <w:p w14:paraId="73CE4A9F" w14:textId="77777777" w:rsidR="00A56C05" w:rsidRDefault="00A56C05" w:rsidP="00BB1FD2">
            <w:pPr>
              <w:spacing w:before="1"/>
              <w:ind w:left="102"/>
              <w:rPr>
                <w:rFonts w:ascii="Arial" w:eastAsia="Arial" w:hAnsi="Arial" w:cs="Arial"/>
              </w:rPr>
            </w:pPr>
            <w:r>
              <w:rPr>
                <w:rFonts w:ascii="Arial" w:eastAsia="Arial" w:hAnsi="Arial" w:cs="Arial"/>
                <w:spacing w:val="1"/>
              </w:rPr>
              <w:t>O</w:t>
            </w:r>
            <w:r>
              <w:rPr>
                <w:rFonts w:ascii="Arial" w:eastAsia="Arial" w:hAnsi="Arial" w:cs="Arial"/>
                <w:spacing w:val="-1"/>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6079" w:type="dxa"/>
            <w:tcBorders>
              <w:top w:val="single" w:sz="5" w:space="0" w:color="000000"/>
              <w:left w:val="single" w:sz="5" w:space="0" w:color="000000"/>
              <w:bottom w:val="single" w:sz="5" w:space="0" w:color="000000"/>
              <w:right w:val="single" w:sz="5" w:space="0" w:color="000000"/>
            </w:tcBorders>
          </w:tcPr>
          <w:p w14:paraId="4C11B8A9" w14:textId="77777777" w:rsidR="00A56C05" w:rsidRDefault="00A56C05" w:rsidP="00BB1FD2"/>
        </w:tc>
      </w:tr>
      <w:tr w:rsidR="00A56C05" w14:paraId="65470EAC" w14:textId="77777777" w:rsidTr="00BB1FD2">
        <w:trPr>
          <w:trHeight w:hRule="exact" w:val="571"/>
        </w:trPr>
        <w:tc>
          <w:tcPr>
            <w:tcW w:w="3101" w:type="dxa"/>
            <w:tcBorders>
              <w:top w:val="single" w:sz="5" w:space="0" w:color="000000"/>
              <w:left w:val="single" w:sz="5" w:space="0" w:color="000000"/>
              <w:bottom w:val="single" w:sz="5" w:space="0" w:color="000000"/>
              <w:right w:val="single" w:sz="5" w:space="0" w:color="000000"/>
            </w:tcBorders>
          </w:tcPr>
          <w:p w14:paraId="3B468ABE" w14:textId="77777777" w:rsidR="00A56C05" w:rsidRDefault="00A56C05" w:rsidP="00BB1FD2">
            <w:pPr>
              <w:spacing w:line="140" w:lineRule="exact"/>
              <w:rPr>
                <w:sz w:val="15"/>
                <w:szCs w:val="15"/>
              </w:rPr>
            </w:pPr>
          </w:p>
          <w:p w14:paraId="1C45729E" w14:textId="77777777" w:rsidR="00A56C05" w:rsidRDefault="00A56C05" w:rsidP="00BB1FD2">
            <w:pPr>
              <w:ind w:left="102"/>
              <w:rPr>
                <w:rFonts w:ascii="Arial" w:eastAsia="Arial" w:hAnsi="Arial" w:cs="Arial"/>
              </w:rPr>
            </w:pP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e:</w:t>
            </w:r>
          </w:p>
        </w:tc>
        <w:tc>
          <w:tcPr>
            <w:tcW w:w="6079" w:type="dxa"/>
            <w:tcBorders>
              <w:top w:val="single" w:sz="5" w:space="0" w:color="000000"/>
              <w:left w:val="single" w:sz="5" w:space="0" w:color="000000"/>
              <w:bottom w:val="single" w:sz="5" w:space="0" w:color="000000"/>
              <w:right w:val="single" w:sz="5" w:space="0" w:color="000000"/>
            </w:tcBorders>
          </w:tcPr>
          <w:p w14:paraId="2F4AD7D7" w14:textId="77777777" w:rsidR="00A56C05" w:rsidRDefault="00A56C05" w:rsidP="00BB1FD2"/>
        </w:tc>
      </w:tr>
    </w:tbl>
    <w:p w14:paraId="75EB1012" w14:textId="7C826CA9" w:rsidR="004D4CFB" w:rsidRPr="00F00C77" w:rsidRDefault="004D4CFB" w:rsidP="00F00C77"/>
    <w:sectPr w:rsidR="004D4CFB" w:rsidRPr="00F00C77" w:rsidSect="002134FF">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E49C" w14:textId="77777777" w:rsidR="00047425" w:rsidRDefault="00047425" w:rsidP="00707B55">
      <w:pPr>
        <w:spacing w:after="0" w:line="240" w:lineRule="auto"/>
      </w:pPr>
      <w:r>
        <w:separator/>
      </w:r>
    </w:p>
  </w:endnote>
  <w:endnote w:type="continuationSeparator" w:id="0">
    <w:p w14:paraId="19A324BD" w14:textId="77777777" w:rsidR="00047425" w:rsidRDefault="00047425" w:rsidP="0070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nux Libertine G">
    <w:altName w:val="Cambria"/>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D134" w14:textId="77777777" w:rsidR="00146050" w:rsidRDefault="00146050" w:rsidP="00935752">
    <w:pPr>
      <w:pStyle w:val="Footer"/>
    </w:pPr>
    <w:bookmarkStart w:id="1" w:name="aliashAdvancedFooterprot1FooterEvenPages"/>
  </w:p>
  <w:bookmarkEnd w:id="1"/>
  <w:p w14:paraId="77BB7E65" w14:textId="77777777" w:rsidR="00146050" w:rsidRDefault="00146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4FE9" w14:textId="77777777" w:rsidR="00146050" w:rsidRDefault="00146050" w:rsidP="00935752">
    <w:pPr>
      <w:pStyle w:val="Footer"/>
      <w:tabs>
        <w:tab w:val="clear" w:pos="4513"/>
        <w:tab w:val="clear" w:pos="9026"/>
        <w:tab w:val="left" w:pos="3810"/>
      </w:tabs>
    </w:pPr>
    <w:bookmarkStart w:id="2" w:name="aliashAdvancedFooterprotec1FooterPrimary"/>
  </w:p>
  <w:bookmarkEnd w:id="2"/>
  <w:p w14:paraId="44E95804" w14:textId="77777777" w:rsidR="00146050" w:rsidRDefault="00146050" w:rsidP="00707B55">
    <w:pPr>
      <w:pStyle w:val="Footer"/>
      <w:tabs>
        <w:tab w:val="clear" w:pos="4513"/>
        <w:tab w:val="clear" w:pos="9026"/>
        <w:tab w:val="left" w:pos="3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67F4" w14:textId="77777777" w:rsidR="00146050" w:rsidRDefault="00146050" w:rsidP="00935752">
    <w:pPr>
      <w:pStyle w:val="Footer"/>
    </w:pPr>
    <w:bookmarkStart w:id="3" w:name="aliashAdvancedFooterprot1FooterFirstPage"/>
  </w:p>
  <w:bookmarkEnd w:id="3"/>
  <w:p w14:paraId="07C0DE2D" w14:textId="77777777" w:rsidR="00146050" w:rsidRDefault="001460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3D06" w14:textId="77777777" w:rsidR="00146050" w:rsidRDefault="00146050" w:rsidP="00935752">
    <w:pPr>
      <w:pStyle w:val="Footer"/>
    </w:pPr>
    <w:bookmarkStart w:id="6" w:name="aliashAdvancedFooterprotec5FooterPrimary"/>
  </w:p>
  <w:bookmarkEnd w:id="6"/>
  <w:p w14:paraId="4D69E32D" w14:textId="2CF3090D" w:rsidR="00146050" w:rsidRDefault="00146050" w:rsidP="00886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E68C" w14:textId="77777777" w:rsidR="00047425" w:rsidRDefault="00047425" w:rsidP="00707B55">
      <w:pPr>
        <w:spacing w:after="0" w:line="240" w:lineRule="auto"/>
      </w:pPr>
      <w:r>
        <w:separator/>
      </w:r>
    </w:p>
  </w:footnote>
  <w:footnote w:type="continuationSeparator" w:id="0">
    <w:p w14:paraId="3483C59D" w14:textId="77777777" w:rsidR="00047425" w:rsidRDefault="00047425" w:rsidP="00707B55">
      <w:pPr>
        <w:spacing w:after="0" w:line="240" w:lineRule="auto"/>
      </w:pPr>
      <w:r>
        <w:continuationSeparator/>
      </w:r>
    </w:p>
  </w:footnote>
  <w:footnote w:id="1">
    <w:p w14:paraId="4B582AFC" w14:textId="77777777" w:rsidR="00A56C05" w:rsidRDefault="00A56C05" w:rsidP="00EA4BBA">
      <w:pPr>
        <w:pStyle w:val="Standard"/>
      </w:pPr>
      <w:r>
        <w:rPr>
          <w:rStyle w:val="FootnoteReference"/>
        </w:rPr>
        <w:footnoteRef/>
      </w:r>
      <w:r>
        <w:rPr>
          <w:rFonts w:ascii="Arial" w:eastAsia="Arial" w:hAnsi="Arial" w:cs="Arial"/>
          <w:color w:val="000000"/>
          <w:sz w:val="18"/>
          <w:szCs w:val="18"/>
        </w:rPr>
        <w:t xml:space="preserve">See definition of SME </w:t>
      </w:r>
      <w:hyperlink r:id="rId1" w:history="1">
        <w:r>
          <w:rPr>
            <w:rStyle w:val="Hyperlink"/>
            <w:color w:val="0000FF"/>
            <w:sz w:val="18"/>
            <w:szCs w:val="18"/>
          </w:rPr>
          <w:t>https://ec.europa.eu/growth/smes/business-friendly-environment/sme-definition_en</w:t>
        </w:r>
      </w:hyperlink>
    </w:p>
  </w:footnote>
  <w:footnote w:id="2">
    <w:p w14:paraId="1075E469" w14:textId="77777777" w:rsidR="00A56C05" w:rsidRDefault="00A56C05" w:rsidP="00EA4BBA">
      <w:pPr>
        <w:pStyle w:val="Standard"/>
        <w:jc w:val="both"/>
      </w:pPr>
      <w:r>
        <w:rPr>
          <w:rStyle w:val="FootnoteReference"/>
        </w:rPr>
        <w:footnoteRef/>
      </w:r>
      <w:r>
        <w:rPr>
          <w:rFonts w:ascii="Arial" w:eastAsia="Arial" w:hAnsi="Arial" w:cs="Arial"/>
          <w:sz w:val="20"/>
          <w:szCs w:val="20"/>
        </w:rPr>
        <w:t xml:space="preserve">UK companies, </w:t>
      </w:r>
      <w:proofErr w:type="spellStart"/>
      <w:r>
        <w:rPr>
          <w:rFonts w:ascii="Arial" w:eastAsia="Arial" w:hAnsi="Arial" w:cs="Arial"/>
          <w:sz w:val="20"/>
          <w:szCs w:val="20"/>
        </w:rPr>
        <w:t>Societates</w:t>
      </w:r>
      <w:proofErr w:type="spellEnd"/>
      <w:r>
        <w:rPr>
          <w:rFonts w:ascii="Arial" w:eastAsia="Arial" w:hAnsi="Arial" w:cs="Arial"/>
          <w:sz w:val="20"/>
          <w:szCs w:val="20"/>
        </w:rPr>
        <w:t xml:space="preserve">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2" w:history="1">
        <w:r>
          <w:rPr>
            <w:rStyle w:val="Hyperlink"/>
            <w:color w:val="1155CC"/>
            <w:sz w:val="20"/>
            <w:szCs w:val="20"/>
          </w:rPr>
          <w:t>PSC guidance</w:t>
        </w:r>
      </w:hyperlink>
      <w:r>
        <w:rPr>
          <w:rFonts w:ascii="Arial" w:eastAsia="Arial" w:hAnsi="Arial" w:cs="Arial"/>
          <w:sz w:val="20"/>
          <w:szCs w:val="20"/>
        </w:rPr>
        <w:t>. Overseas bidders are required to provide equivalent information.</w:t>
      </w:r>
    </w:p>
  </w:footnote>
  <w:footnote w:id="3">
    <w:p w14:paraId="15C841FA" w14:textId="77777777" w:rsidR="00A56C05" w:rsidRDefault="00A56C05" w:rsidP="00EA4BBA">
      <w:pPr>
        <w:pStyle w:val="Standard"/>
        <w:jc w:val="both"/>
      </w:pPr>
      <w:r>
        <w:rPr>
          <w:rStyle w:val="FootnoteReference"/>
        </w:rPr>
        <w:footnoteRef/>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B66B" w14:textId="2BE36D52" w:rsidR="00146050" w:rsidRDefault="00146050" w:rsidP="00D71387">
    <w:pPr>
      <w:pStyle w:val="Header"/>
      <w:jc w:val="center"/>
    </w:pPr>
    <w:r w:rsidRPr="00707B55">
      <w:rPr>
        <w:noProof/>
        <w:lang w:eastAsia="en-GB"/>
      </w:rPr>
      <mc:AlternateContent>
        <mc:Choice Requires="wps">
          <w:drawing>
            <wp:anchor distT="0" distB="0" distL="114300" distR="114300" simplePos="0" relativeHeight="251657216" behindDoc="0" locked="0" layoutInCell="1" allowOverlap="1" wp14:anchorId="4DADE8AB" wp14:editId="4A043A66">
              <wp:simplePos x="0" y="0"/>
              <wp:positionH relativeFrom="page">
                <wp:posOffset>5237480</wp:posOffset>
              </wp:positionH>
              <wp:positionV relativeFrom="page">
                <wp:posOffset>1374775</wp:posOffset>
              </wp:positionV>
              <wp:extent cx="204216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312420"/>
                      </a:xfrm>
                      <a:prstGeom prst="rect">
                        <a:avLst/>
                      </a:prstGeom>
                      <a:solidFill>
                        <a:schemeClr val="lt1"/>
                      </a:solidFill>
                      <a:ln w="6350">
                        <a:noFill/>
                      </a:ln>
                    </wps:spPr>
                    <wps:txbx>
                      <w:txbxContent>
                        <w:p w14:paraId="6CC23335" w14:textId="1F4124DD" w:rsidR="00146050" w:rsidRPr="00771111" w:rsidRDefault="00146050" w:rsidP="00707B55">
                          <w:pPr>
                            <w:jc w:val="right"/>
                            <w:rPr>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DE8AB" id="_x0000_t202" coordsize="21600,21600" o:spt="202" path="m,l,21600r21600,l21600,xe">
              <v:stroke joinstyle="miter"/>
              <v:path gradientshapeok="t" o:connecttype="rect"/>
            </v:shapetype>
            <v:shape id="Text Box 2" o:spid="_x0000_s1026" type="#_x0000_t202" style="position:absolute;left:0;text-align:left;margin-left:412.4pt;margin-top:108.25pt;width:160.8pt;height:2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" fillcolor="white [3201]" stroked="f" strokeweight=".5pt">
              <v:textbox inset="0,0,0,0">
                <w:txbxContent>
                  <w:p w14:paraId="6CC23335" w14:textId="1F4124DD" w:rsidR="00146050" w:rsidRPr="00771111" w:rsidRDefault="00146050" w:rsidP="00707B55">
                    <w:pPr>
                      <w:jc w:val="right"/>
                      <w:rPr>
                        <w:sz w:val="28"/>
                        <w:szCs w:val="28"/>
                      </w:rPr>
                    </w:pPr>
                  </w:p>
                </w:txbxContent>
              </v:textbox>
              <w10:wrap anchorx="page" anchory="page"/>
            </v:shape>
          </w:pict>
        </mc:Fallback>
      </mc:AlternateContent>
    </w:r>
  </w:p>
  <w:p w14:paraId="5B74D121" w14:textId="53CAB1AF" w:rsidR="00146050" w:rsidRDefault="00146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3"/>
    <w:multiLevelType w:val="singleLevel"/>
    <w:tmpl w:val="00000013"/>
    <w:name w:val="WW8Num18"/>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22"/>
    <w:multiLevelType w:val="singleLevel"/>
    <w:tmpl w:val="00000022"/>
    <w:name w:val="WW8Num35"/>
    <w:lvl w:ilvl="0">
      <w:start w:val="1"/>
      <w:numFmt w:val="bullet"/>
      <w:lvlText w:val=""/>
      <w:lvlJc w:val="left"/>
      <w:pPr>
        <w:tabs>
          <w:tab w:val="num" w:pos="720"/>
        </w:tabs>
        <w:ind w:left="720" w:hanging="360"/>
      </w:pPr>
      <w:rPr>
        <w:rFonts w:ascii="Symbol" w:hAnsi="Symbol"/>
      </w:rPr>
    </w:lvl>
  </w:abstractNum>
  <w:abstractNum w:abstractNumId="6" w15:restartNumberingAfterBreak="0">
    <w:nsid w:val="0111081B"/>
    <w:multiLevelType w:val="hybridMultilevel"/>
    <w:tmpl w:val="0936A518"/>
    <w:lvl w:ilvl="0" w:tplc="56A6A52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B71AA"/>
    <w:multiLevelType w:val="multilevel"/>
    <w:tmpl w:val="A904AD06"/>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630654"/>
    <w:multiLevelType w:val="hybridMultilevel"/>
    <w:tmpl w:val="C70A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D1842"/>
    <w:multiLevelType w:val="hybridMultilevel"/>
    <w:tmpl w:val="A11ADCDA"/>
    <w:lvl w:ilvl="0" w:tplc="16702FF0">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87517"/>
    <w:multiLevelType w:val="hybridMultilevel"/>
    <w:tmpl w:val="DFB6C6A4"/>
    <w:lvl w:ilvl="0" w:tplc="8F52AE90">
      <w:start w:val="1"/>
      <w:numFmt w:val="decimal"/>
      <w:lvlText w:val="%1."/>
      <w:lvlJc w:val="left"/>
      <w:pPr>
        <w:ind w:left="862"/>
      </w:pPr>
      <w:rPr>
        <w:rFonts w:asciiTheme="minorHAnsi" w:eastAsia="Arial" w:hAnsiTheme="minorHAnsi" w:cs="Arial" w:hint="default"/>
        <w:b/>
        <w:bCs/>
        <w:i w:val="0"/>
        <w:strike w:val="0"/>
        <w:dstrike w:val="0"/>
        <w:color w:val="000000"/>
        <w:sz w:val="22"/>
        <w:szCs w:val="22"/>
        <w:u w:val="none" w:color="000000"/>
        <w:bdr w:val="none" w:sz="0" w:space="0" w:color="auto"/>
        <w:shd w:val="clear" w:color="auto" w:fill="auto"/>
        <w:vertAlign w:val="baseline"/>
      </w:rPr>
    </w:lvl>
    <w:lvl w:ilvl="1" w:tplc="75EC5350">
      <w:start w:val="1"/>
      <w:numFmt w:val="lowerLetter"/>
      <w:lvlText w:val="%2)"/>
      <w:lvlJc w:val="left"/>
      <w:pPr>
        <w:ind w:left="1701"/>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60889F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3A4E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8223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64C5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8403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4878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C625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3F14751"/>
    <w:multiLevelType w:val="hybridMultilevel"/>
    <w:tmpl w:val="73AA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FC5C1D"/>
    <w:multiLevelType w:val="multilevel"/>
    <w:tmpl w:val="16B466F6"/>
    <w:styleLink w:val="WWNum9"/>
    <w:lvl w:ilvl="0">
      <w:start w:val="1"/>
      <w:numFmt w:val="lowerLetter"/>
      <w:lvlText w:val="%1)"/>
      <w:lvlJc w:val="left"/>
      <w:pPr>
        <w:ind w:left="720" w:firstLine="360"/>
      </w:pPr>
      <w:rPr>
        <w:rFonts w:ascii="Arial" w:hAnsi="Arial"/>
        <w:strike w:val="0"/>
        <w:dstrike w:val="0"/>
        <w:sz w:val="22"/>
        <w:u w:val="none" w:color="000000"/>
        <w:effect w:val="none"/>
      </w:rPr>
    </w:lvl>
    <w:lvl w:ilvl="1">
      <w:start w:val="1"/>
      <w:numFmt w:val="lowerRoman"/>
      <w:lvlText w:val="%2)"/>
      <w:lvlJc w:val="right"/>
      <w:pPr>
        <w:ind w:left="1440" w:firstLine="1080"/>
      </w:pPr>
      <w:rPr>
        <w:strike w:val="0"/>
        <w:dstrike w:val="0"/>
        <w:u w:val="none" w:color="000000"/>
        <w:effect w:val="none"/>
      </w:rPr>
    </w:lvl>
    <w:lvl w:ilvl="2">
      <w:start w:val="1"/>
      <w:numFmt w:val="decimal"/>
      <w:lvlText w:val="%3)"/>
      <w:lvlJc w:val="left"/>
      <w:pPr>
        <w:ind w:left="2160" w:firstLine="1800"/>
      </w:pPr>
      <w:rPr>
        <w:strike w:val="0"/>
        <w:dstrike w:val="0"/>
        <w:u w:val="none" w:color="000000"/>
        <w:effect w:val="none"/>
      </w:rPr>
    </w:lvl>
    <w:lvl w:ilvl="3">
      <w:start w:val="1"/>
      <w:numFmt w:val="lowerLetter"/>
      <w:lvlText w:val="(%4)"/>
      <w:lvlJc w:val="left"/>
      <w:pPr>
        <w:ind w:left="2880" w:firstLine="2520"/>
      </w:pPr>
      <w:rPr>
        <w:strike w:val="0"/>
        <w:dstrike w:val="0"/>
        <w:u w:val="none" w:color="000000"/>
        <w:effect w:val="none"/>
      </w:rPr>
    </w:lvl>
    <w:lvl w:ilvl="4">
      <w:start w:val="1"/>
      <w:numFmt w:val="lowerRoman"/>
      <w:lvlText w:val="(%5)"/>
      <w:lvlJc w:val="right"/>
      <w:pPr>
        <w:ind w:left="3600" w:firstLine="3240"/>
      </w:pPr>
      <w:rPr>
        <w:strike w:val="0"/>
        <w:dstrike w:val="0"/>
        <w:u w:val="none" w:color="000000"/>
        <w:effect w:val="none"/>
      </w:rPr>
    </w:lvl>
    <w:lvl w:ilvl="5">
      <w:start w:val="1"/>
      <w:numFmt w:val="decimal"/>
      <w:lvlText w:val="(%6)"/>
      <w:lvlJc w:val="left"/>
      <w:pPr>
        <w:ind w:left="4320" w:firstLine="3960"/>
      </w:pPr>
      <w:rPr>
        <w:strike w:val="0"/>
        <w:dstrike w:val="0"/>
        <w:u w:val="none" w:color="000000"/>
        <w:effect w:val="none"/>
      </w:rPr>
    </w:lvl>
    <w:lvl w:ilvl="6">
      <w:start w:val="1"/>
      <w:numFmt w:val="lowerLetter"/>
      <w:lvlText w:val="%7."/>
      <w:lvlJc w:val="left"/>
      <w:pPr>
        <w:ind w:left="5040" w:firstLine="4680"/>
      </w:pPr>
      <w:rPr>
        <w:strike w:val="0"/>
        <w:dstrike w:val="0"/>
        <w:u w:val="none" w:color="000000"/>
        <w:effect w:val="none"/>
      </w:rPr>
    </w:lvl>
    <w:lvl w:ilvl="7">
      <w:start w:val="1"/>
      <w:numFmt w:val="lowerRoman"/>
      <w:lvlText w:val="%8."/>
      <w:lvlJc w:val="right"/>
      <w:pPr>
        <w:ind w:left="5760" w:firstLine="5400"/>
      </w:pPr>
      <w:rPr>
        <w:strike w:val="0"/>
        <w:dstrike w:val="0"/>
        <w:u w:val="none" w:color="000000"/>
        <w:effect w:val="none"/>
      </w:rPr>
    </w:lvl>
    <w:lvl w:ilvl="8">
      <w:start w:val="1"/>
      <w:numFmt w:val="decimal"/>
      <w:lvlText w:val="%9."/>
      <w:lvlJc w:val="left"/>
      <w:pPr>
        <w:ind w:left="6480" w:firstLine="6120"/>
      </w:pPr>
      <w:rPr>
        <w:strike w:val="0"/>
        <w:dstrike w:val="0"/>
        <w:u w:val="none" w:color="000000"/>
        <w:effect w:val="none"/>
      </w:rPr>
    </w:lvl>
  </w:abstractNum>
  <w:abstractNum w:abstractNumId="13" w15:restartNumberingAfterBreak="0">
    <w:nsid w:val="217F3A75"/>
    <w:multiLevelType w:val="hybridMultilevel"/>
    <w:tmpl w:val="A9722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754297"/>
    <w:multiLevelType w:val="multilevel"/>
    <w:tmpl w:val="C76E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C50D3"/>
    <w:multiLevelType w:val="hybridMultilevel"/>
    <w:tmpl w:val="C58040AC"/>
    <w:lvl w:ilvl="0" w:tplc="16702FF0">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3606A"/>
    <w:multiLevelType w:val="hybridMultilevel"/>
    <w:tmpl w:val="39E2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7B0587"/>
    <w:multiLevelType w:val="hybridMultilevel"/>
    <w:tmpl w:val="0766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43BCE"/>
    <w:multiLevelType w:val="hybridMultilevel"/>
    <w:tmpl w:val="19B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165AB"/>
    <w:multiLevelType w:val="hybridMultilevel"/>
    <w:tmpl w:val="1646F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B47512"/>
    <w:multiLevelType w:val="hybridMultilevel"/>
    <w:tmpl w:val="E612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85806"/>
    <w:multiLevelType w:val="hybridMultilevel"/>
    <w:tmpl w:val="67F4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768E5"/>
    <w:multiLevelType w:val="hybridMultilevel"/>
    <w:tmpl w:val="0F9C2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62ED1"/>
    <w:multiLevelType w:val="hybridMultilevel"/>
    <w:tmpl w:val="9C420E0E"/>
    <w:lvl w:ilvl="0" w:tplc="4DCCEA00">
      <w:start w:val="6"/>
      <w:numFmt w:val="bullet"/>
      <w:lvlText w:val="-"/>
      <w:lvlJc w:val="left"/>
      <w:pPr>
        <w:ind w:left="720" w:hanging="360"/>
      </w:pPr>
      <w:rPr>
        <w:rFonts w:ascii="Corbel" w:eastAsiaTheme="minorEastAsia" w:hAnsi="Corbe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B0EFE"/>
    <w:multiLevelType w:val="hybridMultilevel"/>
    <w:tmpl w:val="B6F08B9C"/>
    <w:lvl w:ilvl="0" w:tplc="4DCCEA00">
      <w:start w:val="6"/>
      <w:numFmt w:val="bullet"/>
      <w:lvlText w:val="-"/>
      <w:lvlJc w:val="left"/>
      <w:pPr>
        <w:ind w:left="720" w:hanging="360"/>
      </w:pPr>
      <w:rPr>
        <w:rFonts w:ascii="Corbel" w:eastAsiaTheme="minorEastAsia" w:hAnsi="Corbe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4648F8"/>
    <w:multiLevelType w:val="hybridMultilevel"/>
    <w:tmpl w:val="0CEADC54"/>
    <w:lvl w:ilvl="0" w:tplc="7F6484D6">
      <w:numFmt w:val="bullet"/>
      <w:lvlText w:val="•"/>
      <w:lvlJc w:val="left"/>
      <w:pPr>
        <w:ind w:left="1440" w:hanging="720"/>
      </w:pPr>
      <w:rPr>
        <w:rFonts w:ascii="Corbel" w:eastAsia="Times New Roman" w:hAnsi="Corbe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10F667B"/>
    <w:multiLevelType w:val="hybridMultilevel"/>
    <w:tmpl w:val="843E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D7BFF"/>
    <w:multiLevelType w:val="multilevel"/>
    <w:tmpl w:val="0DF02DCE"/>
    <w:lvl w:ilvl="0">
      <w:start w:val="1"/>
      <w:numFmt w:val="decimal"/>
      <w:pStyle w:val="CapitaL1"/>
      <w:isLgl/>
      <w:lvlText w:val="%1."/>
      <w:lvlJc w:val="left"/>
      <w:pPr>
        <w:tabs>
          <w:tab w:val="num" w:pos="862"/>
        </w:tabs>
        <w:ind w:left="862" w:hanging="720"/>
      </w:pPr>
      <w:rPr>
        <w:rFonts w:ascii="Arial" w:hAnsi="Arial" w:cs="Arial" w:hint="default"/>
        <w:b/>
        <w:i w:val="0"/>
        <w:caps/>
        <w:smallCaps w:val="0"/>
        <w:strike w:val="0"/>
        <w:dstrike w:val="0"/>
        <w:sz w:val="16"/>
        <w:u w:val="none"/>
        <w:effect w:val="none"/>
      </w:rPr>
    </w:lvl>
    <w:lvl w:ilvl="1">
      <w:start w:val="1"/>
      <w:numFmt w:val="decimal"/>
      <w:pStyle w:val="CapitaL2"/>
      <w:isLgl/>
      <w:lvlText w:val="%1.%2"/>
      <w:lvlJc w:val="left"/>
      <w:pPr>
        <w:tabs>
          <w:tab w:val="num" w:pos="720"/>
        </w:tabs>
        <w:ind w:left="720" w:hanging="720"/>
      </w:pPr>
      <w:rPr>
        <w:rFonts w:ascii="Arial" w:hAnsi="Arial" w:cs="Arial" w:hint="default"/>
        <w:b w:val="0"/>
        <w:i w:val="0"/>
        <w:caps w:val="0"/>
        <w:strike w:val="0"/>
        <w:dstrike w:val="0"/>
        <w:sz w:val="16"/>
        <w:u w:val="none"/>
        <w:effect w:val="none"/>
      </w:rPr>
    </w:lvl>
    <w:lvl w:ilvl="2">
      <w:start w:val="1"/>
      <w:numFmt w:val="upperLetter"/>
      <w:pStyle w:val="CapitaL3"/>
      <w:lvlText w:val="(%3)"/>
      <w:lvlJc w:val="left"/>
      <w:pPr>
        <w:tabs>
          <w:tab w:val="num" w:pos="1440"/>
        </w:tabs>
        <w:ind w:left="1440" w:hanging="720"/>
      </w:pPr>
      <w:rPr>
        <w:rFonts w:ascii="Arial" w:hAnsi="Arial" w:cs="Arial" w:hint="default"/>
        <w:b w:val="0"/>
        <w:i w:val="0"/>
        <w:caps w:val="0"/>
        <w:strike w:val="0"/>
        <w:dstrike w:val="0"/>
        <w:sz w:val="18"/>
        <w:u w:val="none"/>
        <w:effect w:val="none"/>
      </w:rPr>
    </w:lvl>
    <w:lvl w:ilvl="3">
      <w:start w:val="1"/>
      <w:numFmt w:val="decimal"/>
      <w:pStyle w:val="CapitaL4"/>
      <w:lvlText w:val="(%4)"/>
      <w:lvlJc w:val="left"/>
      <w:pPr>
        <w:tabs>
          <w:tab w:val="num" w:pos="2160"/>
        </w:tabs>
        <w:ind w:left="2160" w:hanging="720"/>
      </w:pPr>
      <w:rPr>
        <w:rFonts w:ascii="Arial" w:hAnsi="Arial" w:cs="Arial" w:hint="default"/>
        <w:b w:val="0"/>
        <w:i w:val="0"/>
        <w:caps w:val="0"/>
        <w:strike w:val="0"/>
        <w:dstrike w:val="0"/>
        <w:sz w:val="18"/>
        <w:szCs w:val="18"/>
        <w:u w:val="none"/>
        <w:effect w:val="none"/>
      </w:rPr>
    </w:lvl>
    <w:lvl w:ilvl="4">
      <w:start w:val="1"/>
      <w:numFmt w:val="lowerLetter"/>
      <w:lvlText w:val="(%5)"/>
      <w:lvlJc w:val="left"/>
      <w:pPr>
        <w:tabs>
          <w:tab w:val="num" w:pos="2880"/>
        </w:tabs>
        <w:ind w:left="2880" w:hanging="720"/>
      </w:pPr>
      <w:rPr>
        <w:rFonts w:ascii="Times New Roman" w:hAnsi="Times New Roman" w:cs="Times New Roman" w:hint="default"/>
        <w:b w:val="0"/>
        <w:i w:val="0"/>
        <w:caps w:val="0"/>
        <w:strike w:val="0"/>
        <w:dstrike w:val="0"/>
        <w:sz w:val="22"/>
        <w:u w:val="none"/>
        <w:effect w:val="none"/>
      </w:rPr>
    </w:lvl>
    <w:lvl w:ilvl="5">
      <w:start w:val="1"/>
      <w:numFmt w:val="lowerRoman"/>
      <w:pStyle w:val="CapitaL6"/>
      <w:lvlText w:val="(%6)"/>
      <w:lvlJc w:val="left"/>
      <w:pPr>
        <w:tabs>
          <w:tab w:val="num" w:pos="3600"/>
        </w:tabs>
        <w:ind w:left="3600" w:hanging="720"/>
      </w:pPr>
      <w:rPr>
        <w:rFonts w:ascii="Times New Roman" w:hAnsi="Times New Roman" w:cs="Times New Roman" w:hint="default"/>
        <w:b w:val="0"/>
        <w:i w:val="0"/>
        <w:caps w:val="0"/>
        <w:strike w:val="0"/>
        <w:dstrike w:val="0"/>
        <w:sz w:val="22"/>
        <w:u w:val="none"/>
        <w:effect w:val="none"/>
      </w:rPr>
    </w:lvl>
    <w:lvl w:ilvl="6">
      <w:start w:val="1"/>
      <w:numFmt w:val="none"/>
      <w:lvlRestart w:val="0"/>
      <w:pStyle w:val="CapitaL7"/>
      <w:suff w:val="nothing"/>
      <w:lvlText w:val=""/>
      <w:lvlJc w:val="left"/>
      <w:pPr>
        <w:ind w:left="720" w:hanging="720"/>
      </w:pPr>
      <w:rPr>
        <w:rFonts w:ascii="Times New Roman" w:hAnsi="Times New Roman" w:cs="Times New Roman" w:hint="default"/>
        <w:b w:val="0"/>
        <w:i w:val="0"/>
        <w:caps w:val="0"/>
        <w:strike w:val="0"/>
        <w:dstrike w:val="0"/>
        <w:sz w:val="22"/>
        <w:u w:val="none"/>
        <w:effect w:val="none"/>
      </w:rPr>
    </w:lvl>
    <w:lvl w:ilvl="7">
      <w:start w:val="1"/>
      <w:numFmt w:val="none"/>
      <w:lvlRestart w:val="0"/>
      <w:pStyle w:val="CapitaL8"/>
      <w:suff w:val="nothing"/>
      <w:lvlText w:val=""/>
      <w:lvlJc w:val="left"/>
      <w:pPr>
        <w:ind w:left="720" w:hanging="720"/>
      </w:pPr>
      <w:rPr>
        <w:rFonts w:ascii="Times New Roman" w:hAnsi="Times New Roman" w:cs="Times New Roman" w:hint="default"/>
        <w:b w:val="0"/>
        <w:i w:val="0"/>
        <w:caps w:val="0"/>
        <w:strike w:val="0"/>
        <w:dstrike w:val="0"/>
        <w:sz w:val="22"/>
        <w:u w:val="none"/>
        <w:effect w:val="none"/>
      </w:rPr>
    </w:lvl>
    <w:lvl w:ilvl="8">
      <w:start w:val="1"/>
      <w:numFmt w:val="none"/>
      <w:lvlRestart w:val="0"/>
      <w:pStyle w:val="CapitaL9"/>
      <w:suff w:val="nothing"/>
      <w:lvlText w:val=""/>
      <w:lvlJc w:val="left"/>
      <w:pPr>
        <w:ind w:left="720" w:hanging="720"/>
      </w:pPr>
      <w:rPr>
        <w:rFonts w:ascii="Times New Roman" w:hAnsi="Times New Roman" w:cs="Times New Roman" w:hint="default"/>
        <w:b w:val="0"/>
        <w:i w:val="0"/>
        <w:caps w:val="0"/>
        <w:strike w:val="0"/>
        <w:dstrike w:val="0"/>
        <w:sz w:val="22"/>
        <w:u w:val="none"/>
        <w:effect w:val="none"/>
      </w:rPr>
    </w:lvl>
  </w:abstractNum>
  <w:abstractNum w:abstractNumId="28" w15:restartNumberingAfterBreak="0">
    <w:nsid w:val="5731382A"/>
    <w:multiLevelType w:val="hybridMultilevel"/>
    <w:tmpl w:val="C17AF80C"/>
    <w:lvl w:ilvl="0" w:tplc="7F6484D6">
      <w:numFmt w:val="bullet"/>
      <w:lvlText w:val="•"/>
      <w:lvlJc w:val="left"/>
      <w:pPr>
        <w:ind w:left="1080" w:hanging="72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A412A"/>
    <w:multiLevelType w:val="hybridMultilevel"/>
    <w:tmpl w:val="6D4A4DD6"/>
    <w:lvl w:ilvl="0" w:tplc="16702FF0">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582F75"/>
    <w:multiLevelType w:val="hybridMultilevel"/>
    <w:tmpl w:val="6838B40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57329B6"/>
    <w:multiLevelType w:val="hybridMultilevel"/>
    <w:tmpl w:val="CFCA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AC6527"/>
    <w:multiLevelType w:val="hybridMultilevel"/>
    <w:tmpl w:val="3BE08246"/>
    <w:lvl w:ilvl="0" w:tplc="6FDA5A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BD4650"/>
    <w:multiLevelType w:val="hybridMultilevel"/>
    <w:tmpl w:val="79A2A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DE0F0F"/>
    <w:multiLevelType w:val="hybridMultilevel"/>
    <w:tmpl w:val="D184558E"/>
    <w:lvl w:ilvl="0" w:tplc="8F566C42">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FA55BF"/>
    <w:multiLevelType w:val="hybridMultilevel"/>
    <w:tmpl w:val="7638BDF0"/>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6" w15:restartNumberingAfterBreak="0">
    <w:nsid w:val="74DA2F22"/>
    <w:multiLevelType w:val="hybridMultilevel"/>
    <w:tmpl w:val="3DA0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4E7EF2"/>
    <w:multiLevelType w:val="hybridMultilevel"/>
    <w:tmpl w:val="D504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4633357">
    <w:abstractNumId w:val="28"/>
  </w:num>
  <w:num w:numId="2" w16cid:durableId="1693191259">
    <w:abstractNumId w:val="37"/>
  </w:num>
  <w:num w:numId="3" w16cid:durableId="526917542">
    <w:abstractNumId w:val="31"/>
  </w:num>
  <w:num w:numId="4" w16cid:durableId="1903901679">
    <w:abstractNumId w:val="34"/>
  </w:num>
  <w:num w:numId="5" w16cid:durableId="1182087194">
    <w:abstractNumId w:val="25"/>
  </w:num>
  <w:num w:numId="6" w16cid:durableId="954603176">
    <w:abstractNumId w:val="8"/>
  </w:num>
  <w:num w:numId="7" w16cid:durableId="1173715815">
    <w:abstractNumId w:val="26"/>
  </w:num>
  <w:num w:numId="8" w16cid:durableId="1840196861">
    <w:abstractNumId w:val="18"/>
  </w:num>
  <w:num w:numId="9" w16cid:durableId="286592215">
    <w:abstractNumId w:val="14"/>
  </w:num>
  <w:num w:numId="10" w16cid:durableId="1230077769">
    <w:abstractNumId w:val="32"/>
  </w:num>
  <w:num w:numId="11" w16cid:durableId="1948851961">
    <w:abstractNumId w:val="36"/>
  </w:num>
  <w:num w:numId="12" w16cid:durableId="219287855">
    <w:abstractNumId w:val="15"/>
  </w:num>
  <w:num w:numId="13" w16cid:durableId="1956669118">
    <w:abstractNumId w:val="9"/>
  </w:num>
  <w:num w:numId="14" w16cid:durableId="92942537">
    <w:abstractNumId w:val="17"/>
  </w:num>
  <w:num w:numId="15" w16cid:durableId="2065063188">
    <w:abstractNumId w:val="10"/>
  </w:num>
  <w:num w:numId="16" w16cid:durableId="189799724">
    <w:abstractNumId w:val="35"/>
  </w:num>
  <w:num w:numId="17" w16cid:durableId="62921898">
    <w:abstractNumId w:val="19"/>
  </w:num>
  <w:num w:numId="18" w16cid:durableId="181360282">
    <w:abstractNumId w:val="29"/>
  </w:num>
  <w:num w:numId="19" w16cid:durableId="1535266249">
    <w:abstractNumId w:val="20"/>
  </w:num>
  <w:num w:numId="20" w16cid:durableId="2064481485">
    <w:abstractNumId w:val="13"/>
  </w:num>
  <w:num w:numId="21" w16cid:durableId="1987005495">
    <w:abstractNumId w:val="21"/>
  </w:num>
  <w:num w:numId="22" w16cid:durableId="1357659092">
    <w:abstractNumId w:val="11"/>
  </w:num>
  <w:num w:numId="23" w16cid:durableId="80834449">
    <w:abstractNumId w:val="33"/>
  </w:num>
  <w:num w:numId="24" w16cid:durableId="146284196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62400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9905029">
    <w:abstractNumId w:val="23"/>
  </w:num>
  <w:num w:numId="27" w16cid:durableId="1536430139">
    <w:abstractNumId w:val="24"/>
  </w:num>
  <w:num w:numId="28" w16cid:durableId="1176846977">
    <w:abstractNumId w:val="22"/>
  </w:num>
  <w:num w:numId="29" w16cid:durableId="1935936843">
    <w:abstractNumId w:val="16"/>
  </w:num>
  <w:num w:numId="30" w16cid:durableId="1200315535">
    <w:abstractNumId w:val="6"/>
  </w:num>
  <w:num w:numId="31" w16cid:durableId="453254452">
    <w:abstractNumId w:val="12"/>
  </w:num>
  <w:num w:numId="32" w16cid:durableId="14601068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82377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59682625">
    <w:abstractNumId w:val="7"/>
  </w:num>
  <w:num w:numId="35" w16cid:durableId="574168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063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1/12/2023 08:13"/>
  </w:docVars>
  <w:rsids>
    <w:rsidRoot w:val="00707B55"/>
    <w:rsid w:val="000000CA"/>
    <w:rsid w:val="00000463"/>
    <w:rsid w:val="00000902"/>
    <w:rsid w:val="000009AB"/>
    <w:rsid w:val="000015F5"/>
    <w:rsid w:val="00002FCC"/>
    <w:rsid w:val="0000453F"/>
    <w:rsid w:val="00004AE6"/>
    <w:rsid w:val="00005106"/>
    <w:rsid w:val="00005347"/>
    <w:rsid w:val="00005AF6"/>
    <w:rsid w:val="00006152"/>
    <w:rsid w:val="000061F2"/>
    <w:rsid w:val="0000638F"/>
    <w:rsid w:val="000065EC"/>
    <w:rsid w:val="0000781C"/>
    <w:rsid w:val="00007E74"/>
    <w:rsid w:val="000107FB"/>
    <w:rsid w:val="0001094F"/>
    <w:rsid w:val="0001114F"/>
    <w:rsid w:val="0001132C"/>
    <w:rsid w:val="000118EB"/>
    <w:rsid w:val="00012F9B"/>
    <w:rsid w:val="0001317C"/>
    <w:rsid w:val="000131E7"/>
    <w:rsid w:val="00013A4D"/>
    <w:rsid w:val="00013DA4"/>
    <w:rsid w:val="00013F31"/>
    <w:rsid w:val="00015203"/>
    <w:rsid w:val="00015B2A"/>
    <w:rsid w:val="00017950"/>
    <w:rsid w:val="00020B1C"/>
    <w:rsid w:val="00020BC0"/>
    <w:rsid w:val="000227ED"/>
    <w:rsid w:val="00022BB7"/>
    <w:rsid w:val="00022DE6"/>
    <w:rsid w:val="00023DEF"/>
    <w:rsid w:val="0002448B"/>
    <w:rsid w:val="00025435"/>
    <w:rsid w:val="00025552"/>
    <w:rsid w:val="00026208"/>
    <w:rsid w:val="000265E4"/>
    <w:rsid w:val="00027A12"/>
    <w:rsid w:val="0003029B"/>
    <w:rsid w:val="00032FA4"/>
    <w:rsid w:val="0003311E"/>
    <w:rsid w:val="00033BC4"/>
    <w:rsid w:val="00034845"/>
    <w:rsid w:val="000349F4"/>
    <w:rsid w:val="000351F1"/>
    <w:rsid w:val="000356D9"/>
    <w:rsid w:val="00035A74"/>
    <w:rsid w:val="00035C8C"/>
    <w:rsid w:val="00036F46"/>
    <w:rsid w:val="00041425"/>
    <w:rsid w:val="00041485"/>
    <w:rsid w:val="000420F8"/>
    <w:rsid w:val="00043377"/>
    <w:rsid w:val="000440DB"/>
    <w:rsid w:val="000453CA"/>
    <w:rsid w:val="00045549"/>
    <w:rsid w:val="00045CCD"/>
    <w:rsid w:val="00046D4A"/>
    <w:rsid w:val="00047425"/>
    <w:rsid w:val="00047A19"/>
    <w:rsid w:val="00050120"/>
    <w:rsid w:val="0005062F"/>
    <w:rsid w:val="00050EE2"/>
    <w:rsid w:val="00051590"/>
    <w:rsid w:val="000516C1"/>
    <w:rsid w:val="00052C30"/>
    <w:rsid w:val="00053CBD"/>
    <w:rsid w:val="0005515C"/>
    <w:rsid w:val="0005524B"/>
    <w:rsid w:val="00055B59"/>
    <w:rsid w:val="00055CD0"/>
    <w:rsid w:val="0005675D"/>
    <w:rsid w:val="00056CF5"/>
    <w:rsid w:val="00057168"/>
    <w:rsid w:val="0005743F"/>
    <w:rsid w:val="00060F38"/>
    <w:rsid w:val="00063016"/>
    <w:rsid w:val="00064049"/>
    <w:rsid w:val="000644FA"/>
    <w:rsid w:val="000645C1"/>
    <w:rsid w:val="0006491D"/>
    <w:rsid w:val="00065611"/>
    <w:rsid w:val="00067724"/>
    <w:rsid w:val="00067B1F"/>
    <w:rsid w:val="00070605"/>
    <w:rsid w:val="00070B52"/>
    <w:rsid w:val="00071D8B"/>
    <w:rsid w:val="00072044"/>
    <w:rsid w:val="000721F3"/>
    <w:rsid w:val="0007386A"/>
    <w:rsid w:val="00074B29"/>
    <w:rsid w:val="00074BD3"/>
    <w:rsid w:val="00074DCA"/>
    <w:rsid w:val="000755D4"/>
    <w:rsid w:val="00075CB8"/>
    <w:rsid w:val="000776C5"/>
    <w:rsid w:val="00080345"/>
    <w:rsid w:val="00081451"/>
    <w:rsid w:val="000819E1"/>
    <w:rsid w:val="00081CB1"/>
    <w:rsid w:val="00082326"/>
    <w:rsid w:val="000829E8"/>
    <w:rsid w:val="00083383"/>
    <w:rsid w:val="0008521B"/>
    <w:rsid w:val="00085C7C"/>
    <w:rsid w:val="00086716"/>
    <w:rsid w:val="00090B0B"/>
    <w:rsid w:val="000916CB"/>
    <w:rsid w:val="0009278B"/>
    <w:rsid w:val="00092BA4"/>
    <w:rsid w:val="00092F70"/>
    <w:rsid w:val="00093999"/>
    <w:rsid w:val="00094832"/>
    <w:rsid w:val="00095F49"/>
    <w:rsid w:val="00096B6F"/>
    <w:rsid w:val="00096C45"/>
    <w:rsid w:val="00097038"/>
    <w:rsid w:val="0009731A"/>
    <w:rsid w:val="00097AA3"/>
    <w:rsid w:val="000A0096"/>
    <w:rsid w:val="000A0F6D"/>
    <w:rsid w:val="000A1F7D"/>
    <w:rsid w:val="000A3FC8"/>
    <w:rsid w:val="000A4265"/>
    <w:rsid w:val="000A48C3"/>
    <w:rsid w:val="000A54A6"/>
    <w:rsid w:val="000A677C"/>
    <w:rsid w:val="000B0868"/>
    <w:rsid w:val="000B1200"/>
    <w:rsid w:val="000B15E0"/>
    <w:rsid w:val="000B1724"/>
    <w:rsid w:val="000B1BCD"/>
    <w:rsid w:val="000B30EA"/>
    <w:rsid w:val="000B4F77"/>
    <w:rsid w:val="000B6C62"/>
    <w:rsid w:val="000C1B50"/>
    <w:rsid w:val="000C1BBE"/>
    <w:rsid w:val="000C1E6A"/>
    <w:rsid w:val="000C1FE8"/>
    <w:rsid w:val="000C21D3"/>
    <w:rsid w:val="000C23E5"/>
    <w:rsid w:val="000C2836"/>
    <w:rsid w:val="000C2D08"/>
    <w:rsid w:val="000C36E9"/>
    <w:rsid w:val="000C48BF"/>
    <w:rsid w:val="000C4A2E"/>
    <w:rsid w:val="000C556C"/>
    <w:rsid w:val="000C5947"/>
    <w:rsid w:val="000C64AC"/>
    <w:rsid w:val="000C773C"/>
    <w:rsid w:val="000D0B52"/>
    <w:rsid w:val="000D2A89"/>
    <w:rsid w:val="000D3220"/>
    <w:rsid w:val="000D4589"/>
    <w:rsid w:val="000E14FC"/>
    <w:rsid w:val="000E19E3"/>
    <w:rsid w:val="000E1D70"/>
    <w:rsid w:val="000E287D"/>
    <w:rsid w:val="000E3522"/>
    <w:rsid w:val="000E372F"/>
    <w:rsid w:val="000E4213"/>
    <w:rsid w:val="000E4AC2"/>
    <w:rsid w:val="000E5229"/>
    <w:rsid w:val="000E729C"/>
    <w:rsid w:val="000F17E6"/>
    <w:rsid w:val="000F1E1B"/>
    <w:rsid w:val="000F49AA"/>
    <w:rsid w:val="000F4CB1"/>
    <w:rsid w:val="000F5885"/>
    <w:rsid w:val="00100420"/>
    <w:rsid w:val="00101746"/>
    <w:rsid w:val="00103119"/>
    <w:rsid w:val="0010343E"/>
    <w:rsid w:val="00103E14"/>
    <w:rsid w:val="00105346"/>
    <w:rsid w:val="0010574C"/>
    <w:rsid w:val="00105DF8"/>
    <w:rsid w:val="00110B0D"/>
    <w:rsid w:val="00111972"/>
    <w:rsid w:val="00112459"/>
    <w:rsid w:val="00115924"/>
    <w:rsid w:val="00115DA2"/>
    <w:rsid w:val="00116606"/>
    <w:rsid w:val="00116751"/>
    <w:rsid w:val="0011797C"/>
    <w:rsid w:val="00120017"/>
    <w:rsid w:val="00120288"/>
    <w:rsid w:val="00121A09"/>
    <w:rsid w:val="001228F1"/>
    <w:rsid w:val="001233A7"/>
    <w:rsid w:val="00126E58"/>
    <w:rsid w:val="00127A0E"/>
    <w:rsid w:val="0013021C"/>
    <w:rsid w:val="00130DBD"/>
    <w:rsid w:val="00131077"/>
    <w:rsid w:val="00131CDB"/>
    <w:rsid w:val="00131F82"/>
    <w:rsid w:val="00132398"/>
    <w:rsid w:val="0013259D"/>
    <w:rsid w:val="00132717"/>
    <w:rsid w:val="001353BD"/>
    <w:rsid w:val="00137ADE"/>
    <w:rsid w:val="001402B6"/>
    <w:rsid w:val="00142390"/>
    <w:rsid w:val="00142BAD"/>
    <w:rsid w:val="00142BCA"/>
    <w:rsid w:val="00143936"/>
    <w:rsid w:val="00143BC3"/>
    <w:rsid w:val="001440B6"/>
    <w:rsid w:val="00144C9A"/>
    <w:rsid w:val="001457AA"/>
    <w:rsid w:val="00145F4C"/>
    <w:rsid w:val="00146050"/>
    <w:rsid w:val="00146501"/>
    <w:rsid w:val="00146E4B"/>
    <w:rsid w:val="0014792D"/>
    <w:rsid w:val="00150731"/>
    <w:rsid w:val="00151C84"/>
    <w:rsid w:val="00151F49"/>
    <w:rsid w:val="00152965"/>
    <w:rsid w:val="00152FEC"/>
    <w:rsid w:val="001535F4"/>
    <w:rsid w:val="001539C7"/>
    <w:rsid w:val="001542D0"/>
    <w:rsid w:val="0015527C"/>
    <w:rsid w:val="00155F84"/>
    <w:rsid w:val="0015619D"/>
    <w:rsid w:val="001563B6"/>
    <w:rsid w:val="00160177"/>
    <w:rsid w:val="00161BD1"/>
    <w:rsid w:val="00162099"/>
    <w:rsid w:val="00162CC6"/>
    <w:rsid w:val="0016583E"/>
    <w:rsid w:val="001659A3"/>
    <w:rsid w:val="00165F87"/>
    <w:rsid w:val="00166497"/>
    <w:rsid w:val="001673F2"/>
    <w:rsid w:val="00170B35"/>
    <w:rsid w:val="00171994"/>
    <w:rsid w:val="00171A86"/>
    <w:rsid w:val="001722F2"/>
    <w:rsid w:val="00173296"/>
    <w:rsid w:val="00173D02"/>
    <w:rsid w:val="00174174"/>
    <w:rsid w:val="00174E98"/>
    <w:rsid w:val="00176936"/>
    <w:rsid w:val="00176CC4"/>
    <w:rsid w:val="00177C83"/>
    <w:rsid w:val="0018017F"/>
    <w:rsid w:val="0018075F"/>
    <w:rsid w:val="00180A54"/>
    <w:rsid w:val="00182525"/>
    <w:rsid w:val="00183E5D"/>
    <w:rsid w:val="001840B0"/>
    <w:rsid w:val="001841CF"/>
    <w:rsid w:val="00184750"/>
    <w:rsid w:val="00185466"/>
    <w:rsid w:val="00185757"/>
    <w:rsid w:val="001858A2"/>
    <w:rsid w:val="00185EC7"/>
    <w:rsid w:val="001860C3"/>
    <w:rsid w:val="00186431"/>
    <w:rsid w:val="0018651A"/>
    <w:rsid w:val="00187E05"/>
    <w:rsid w:val="0019007F"/>
    <w:rsid w:val="0019020D"/>
    <w:rsid w:val="001919C4"/>
    <w:rsid w:val="00192002"/>
    <w:rsid w:val="00192856"/>
    <w:rsid w:val="001930B3"/>
    <w:rsid w:val="00195F2A"/>
    <w:rsid w:val="00195F7E"/>
    <w:rsid w:val="0019669A"/>
    <w:rsid w:val="00196F6F"/>
    <w:rsid w:val="001A01C1"/>
    <w:rsid w:val="001A0B29"/>
    <w:rsid w:val="001A0B52"/>
    <w:rsid w:val="001A4A02"/>
    <w:rsid w:val="001A4F79"/>
    <w:rsid w:val="001A53E3"/>
    <w:rsid w:val="001A58E2"/>
    <w:rsid w:val="001A674A"/>
    <w:rsid w:val="001A73AC"/>
    <w:rsid w:val="001A7F8A"/>
    <w:rsid w:val="001B1BAE"/>
    <w:rsid w:val="001B35B8"/>
    <w:rsid w:val="001B38CC"/>
    <w:rsid w:val="001B40F5"/>
    <w:rsid w:val="001B53B8"/>
    <w:rsid w:val="001B5810"/>
    <w:rsid w:val="001C0023"/>
    <w:rsid w:val="001C1652"/>
    <w:rsid w:val="001C2457"/>
    <w:rsid w:val="001C29E2"/>
    <w:rsid w:val="001C2E36"/>
    <w:rsid w:val="001C2EAA"/>
    <w:rsid w:val="001C3886"/>
    <w:rsid w:val="001C3977"/>
    <w:rsid w:val="001C7E79"/>
    <w:rsid w:val="001D033E"/>
    <w:rsid w:val="001D0A36"/>
    <w:rsid w:val="001D3842"/>
    <w:rsid w:val="001D3F4D"/>
    <w:rsid w:val="001D512B"/>
    <w:rsid w:val="001D51BE"/>
    <w:rsid w:val="001D60F7"/>
    <w:rsid w:val="001D6BDA"/>
    <w:rsid w:val="001D7FEA"/>
    <w:rsid w:val="001E0B53"/>
    <w:rsid w:val="001E15FA"/>
    <w:rsid w:val="001E220F"/>
    <w:rsid w:val="001E29A9"/>
    <w:rsid w:val="001E3A92"/>
    <w:rsid w:val="001E432B"/>
    <w:rsid w:val="001E4EBA"/>
    <w:rsid w:val="001E5FFC"/>
    <w:rsid w:val="001E610E"/>
    <w:rsid w:val="001E674F"/>
    <w:rsid w:val="001E73C9"/>
    <w:rsid w:val="001F021A"/>
    <w:rsid w:val="001F0A8A"/>
    <w:rsid w:val="001F0F31"/>
    <w:rsid w:val="001F1CD2"/>
    <w:rsid w:val="001F3C9C"/>
    <w:rsid w:val="001F5F7B"/>
    <w:rsid w:val="001F6864"/>
    <w:rsid w:val="002005DA"/>
    <w:rsid w:val="00200642"/>
    <w:rsid w:val="00200D70"/>
    <w:rsid w:val="00205897"/>
    <w:rsid w:val="002061D9"/>
    <w:rsid w:val="00207BC8"/>
    <w:rsid w:val="00212660"/>
    <w:rsid w:val="002134FF"/>
    <w:rsid w:val="00213A97"/>
    <w:rsid w:val="00214A00"/>
    <w:rsid w:val="00214C42"/>
    <w:rsid w:val="002158F2"/>
    <w:rsid w:val="002173AA"/>
    <w:rsid w:val="00217ACD"/>
    <w:rsid w:val="00220300"/>
    <w:rsid w:val="00220420"/>
    <w:rsid w:val="00220481"/>
    <w:rsid w:val="00220A17"/>
    <w:rsid w:val="00220B4A"/>
    <w:rsid w:val="002216CF"/>
    <w:rsid w:val="0022303A"/>
    <w:rsid w:val="00223076"/>
    <w:rsid w:val="002230D6"/>
    <w:rsid w:val="002238BA"/>
    <w:rsid w:val="00223C50"/>
    <w:rsid w:val="002248BE"/>
    <w:rsid w:val="002249F9"/>
    <w:rsid w:val="00225263"/>
    <w:rsid w:val="00226DEC"/>
    <w:rsid w:val="0023103B"/>
    <w:rsid w:val="00232EAE"/>
    <w:rsid w:val="00233ADE"/>
    <w:rsid w:val="00233CB5"/>
    <w:rsid w:val="002351AF"/>
    <w:rsid w:val="00235746"/>
    <w:rsid w:val="0023613D"/>
    <w:rsid w:val="002379EE"/>
    <w:rsid w:val="00237CB5"/>
    <w:rsid w:val="00241E54"/>
    <w:rsid w:val="002420AA"/>
    <w:rsid w:val="0024226F"/>
    <w:rsid w:val="00242EB9"/>
    <w:rsid w:val="002430E6"/>
    <w:rsid w:val="002436AA"/>
    <w:rsid w:val="002438D4"/>
    <w:rsid w:val="002446ED"/>
    <w:rsid w:val="00245566"/>
    <w:rsid w:val="002468CC"/>
    <w:rsid w:val="00246E47"/>
    <w:rsid w:val="00253295"/>
    <w:rsid w:val="0025573B"/>
    <w:rsid w:val="00257AA7"/>
    <w:rsid w:val="00257B84"/>
    <w:rsid w:val="00257FD7"/>
    <w:rsid w:val="002605B3"/>
    <w:rsid w:val="00260DB9"/>
    <w:rsid w:val="00261D55"/>
    <w:rsid w:val="0026260F"/>
    <w:rsid w:val="00263680"/>
    <w:rsid w:val="00266B78"/>
    <w:rsid w:val="00270783"/>
    <w:rsid w:val="00270C5F"/>
    <w:rsid w:val="002711AA"/>
    <w:rsid w:val="00272F3A"/>
    <w:rsid w:val="002732B5"/>
    <w:rsid w:val="00276CE0"/>
    <w:rsid w:val="002807EB"/>
    <w:rsid w:val="00280D60"/>
    <w:rsid w:val="002810AC"/>
    <w:rsid w:val="00284EEB"/>
    <w:rsid w:val="00287595"/>
    <w:rsid w:val="0029076A"/>
    <w:rsid w:val="002910B9"/>
    <w:rsid w:val="002910D9"/>
    <w:rsid w:val="00291304"/>
    <w:rsid w:val="002923E9"/>
    <w:rsid w:val="00294140"/>
    <w:rsid w:val="00294DBF"/>
    <w:rsid w:val="002A1003"/>
    <w:rsid w:val="002A1F8B"/>
    <w:rsid w:val="002A384B"/>
    <w:rsid w:val="002A3EC0"/>
    <w:rsid w:val="002A4053"/>
    <w:rsid w:val="002A4506"/>
    <w:rsid w:val="002A4AA7"/>
    <w:rsid w:val="002A58E0"/>
    <w:rsid w:val="002B16D4"/>
    <w:rsid w:val="002B170A"/>
    <w:rsid w:val="002B43A3"/>
    <w:rsid w:val="002B4C37"/>
    <w:rsid w:val="002B5DCD"/>
    <w:rsid w:val="002B7A42"/>
    <w:rsid w:val="002B7A86"/>
    <w:rsid w:val="002C2C31"/>
    <w:rsid w:val="002C5B17"/>
    <w:rsid w:val="002C5C49"/>
    <w:rsid w:val="002C6792"/>
    <w:rsid w:val="002C749D"/>
    <w:rsid w:val="002C76A4"/>
    <w:rsid w:val="002D280E"/>
    <w:rsid w:val="002D2965"/>
    <w:rsid w:val="002D32C6"/>
    <w:rsid w:val="002D3383"/>
    <w:rsid w:val="002D33B0"/>
    <w:rsid w:val="002D5056"/>
    <w:rsid w:val="002D69F8"/>
    <w:rsid w:val="002D755B"/>
    <w:rsid w:val="002D78FE"/>
    <w:rsid w:val="002E24A0"/>
    <w:rsid w:val="002E515C"/>
    <w:rsid w:val="002E71AE"/>
    <w:rsid w:val="002F213A"/>
    <w:rsid w:val="002F4024"/>
    <w:rsid w:val="002F481C"/>
    <w:rsid w:val="002F5CE7"/>
    <w:rsid w:val="002F77B3"/>
    <w:rsid w:val="0030022B"/>
    <w:rsid w:val="0030083E"/>
    <w:rsid w:val="00302DD1"/>
    <w:rsid w:val="0030376D"/>
    <w:rsid w:val="0030422B"/>
    <w:rsid w:val="00305510"/>
    <w:rsid w:val="003057BE"/>
    <w:rsid w:val="00305C04"/>
    <w:rsid w:val="003065D5"/>
    <w:rsid w:val="00307A3E"/>
    <w:rsid w:val="00311C91"/>
    <w:rsid w:val="0031224A"/>
    <w:rsid w:val="0031304C"/>
    <w:rsid w:val="003142DF"/>
    <w:rsid w:val="003153BF"/>
    <w:rsid w:val="00315CA1"/>
    <w:rsid w:val="00316DE1"/>
    <w:rsid w:val="00316F5C"/>
    <w:rsid w:val="00317B03"/>
    <w:rsid w:val="003209B1"/>
    <w:rsid w:val="00321BCC"/>
    <w:rsid w:val="00321CA5"/>
    <w:rsid w:val="00323060"/>
    <w:rsid w:val="00323429"/>
    <w:rsid w:val="00323963"/>
    <w:rsid w:val="003241E7"/>
    <w:rsid w:val="00325613"/>
    <w:rsid w:val="00325960"/>
    <w:rsid w:val="00325BE1"/>
    <w:rsid w:val="00326726"/>
    <w:rsid w:val="0032772B"/>
    <w:rsid w:val="003278BD"/>
    <w:rsid w:val="00327F50"/>
    <w:rsid w:val="00330747"/>
    <w:rsid w:val="00330772"/>
    <w:rsid w:val="0033080B"/>
    <w:rsid w:val="00330F1A"/>
    <w:rsid w:val="00331048"/>
    <w:rsid w:val="003338DD"/>
    <w:rsid w:val="00334400"/>
    <w:rsid w:val="00335AC2"/>
    <w:rsid w:val="00337CE7"/>
    <w:rsid w:val="00337EA2"/>
    <w:rsid w:val="00340BB5"/>
    <w:rsid w:val="00341031"/>
    <w:rsid w:val="003429A1"/>
    <w:rsid w:val="00342FC3"/>
    <w:rsid w:val="00343BF3"/>
    <w:rsid w:val="00344579"/>
    <w:rsid w:val="003459DD"/>
    <w:rsid w:val="00345D75"/>
    <w:rsid w:val="00345E5F"/>
    <w:rsid w:val="003464B1"/>
    <w:rsid w:val="0034689C"/>
    <w:rsid w:val="00346FF3"/>
    <w:rsid w:val="003500B0"/>
    <w:rsid w:val="00351800"/>
    <w:rsid w:val="00352A41"/>
    <w:rsid w:val="00353387"/>
    <w:rsid w:val="003545BB"/>
    <w:rsid w:val="003552E0"/>
    <w:rsid w:val="00355B5A"/>
    <w:rsid w:val="00356147"/>
    <w:rsid w:val="00357026"/>
    <w:rsid w:val="00357A86"/>
    <w:rsid w:val="00357D3A"/>
    <w:rsid w:val="003612FC"/>
    <w:rsid w:val="00361793"/>
    <w:rsid w:val="00363111"/>
    <w:rsid w:val="003649A0"/>
    <w:rsid w:val="0036604C"/>
    <w:rsid w:val="00367CE9"/>
    <w:rsid w:val="0037081F"/>
    <w:rsid w:val="003715A5"/>
    <w:rsid w:val="003724AE"/>
    <w:rsid w:val="00374651"/>
    <w:rsid w:val="003753F2"/>
    <w:rsid w:val="00375833"/>
    <w:rsid w:val="003763AD"/>
    <w:rsid w:val="00377B27"/>
    <w:rsid w:val="00380B14"/>
    <w:rsid w:val="00380D17"/>
    <w:rsid w:val="00381FAA"/>
    <w:rsid w:val="0038220E"/>
    <w:rsid w:val="0038352F"/>
    <w:rsid w:val="00383C64"/>
    <w:rsid w:val="0038442C"/>
    <w:rsid w:val="00384562"/>
    <w:rsid w:val="0038485F"/>
    <w:rsid w:val="00386318"/>
    <w:rsid w:val="003867FA"/>
    <w:rsid w:val="00386953"/>
    <w:rsid w:val="00386A83"/>
    <w:rsid w:val="00386B95"/>
    <w:rsid w:val="003904CC"/>
    <w:rsid w:val="00391CE2"/>
    <w:rsid w:val="003929DC"/>
    <w:rsid w:val="00392FD9"/>
    <w:rsid w:val="00395128"/>
    <w:rsid w:val="00395643"/>
    <w:rsid w:val="003961F1"/>
    <w:rsid w:val="0039733C"/>
    <w:rsid w:val="0039767A"/>
    <w:rsid w:val="00397E2F"/>
    <w:rsid w:val="003A009F"/>
    <w:rsid w:val="003A0A73"/>
    <w:rsid w:val="003A0C4D"/>
    <w:rsid w:val="003A1326"/>
    <w:rsid w:val="003A197D"/>
    <w:rsid w:val="003A358B"/>
    <w:rsid w:val="003A3CEC"/>
    <w:rsid w:val="003A5503"/>
    <w:rsid w:val="003A574C"/>
    <w:rsid w:val="003A579C"/>
    <w:rsid w:val="003A5B09"/>
    <w:rsid w:val="003B2D4F"/>
    <w:rsid w:val="003B2FF3"/>
    <w:rsid w:val="003B42CD"/>
    <w:rsid w:val="003B4677"/>
    <w:rsid w:val="003B496D"/>
    <w:rsid w:val="003B4B18"/>
    <w:rsid w:val="003B63A9"/>
    <w:rsid w:val="003C07A7"/>
    <w:rsid w:val="003C1F94"/>
    <w:rsid w:val="003C225C"/>
    <w:rsid w:val="003C44FE"/>
    <w:rsid w:val="003D1EFF"/>
    <w:rsid w:val="003D51C8"/>
    <w:rsid w:val="003D5B93"/>
    <w:rsid w:val="003D5ECE"/>
    <w:rsid w:val="003D6A0D"/>
    <w:rsid w:val="003D6AA7"/>
    <w:rsid w:val="003D7387"/>
    <w:rsid w:val="003D7F88"/>
    <w:rsid w:val="003E0C41"/>
    <w:rsid w:val="003E129E"/>
    <w:rsid w:val="003E26A7"/>
    <w:rsid w:val="003E2CA8"/>
    <w:rsid w:val="003E449D"/>
    <w:rsid w:val="003E571C"/>
    <w:rsid w:val="003E573D"/>
    <w:rsid w:val="003E672D"/>
    <w:rsid w:val="003E6F99"/>
    <w:rsid w:val="003E7821"/>
    <w:rsid w:val="003F03C9"/>
    <w:rsid w:val="003F1169"/>
    <w:rsid w:val="003F2923"/>
    <w:rsid w:val="003F33F2"/>
    <w:rsid w:val="003F391E"/>
    <w:rsid w:val="003F43EE"/>
    <w:rsid w:val="003F4F83"/>
    <w:rsid w:val="003F5CA7"/>
    <w:rsid w:val="003F62CF"/>
    <w:rsid w:val="003F694D"/>
    <w:rsid w:val="00400021"/>
    <w:rsid w:val="00401973"/>
    <w:rsid w:val="0040228C"/>
    <w:rsid w:val="00402B99"/>
    <w:rsid w:val="00402D18"/>
    <w:rsid w:val="004078BD"/>
    <w:rsid w:val="00410594"/>
    <w:rsid w:val="00410F05"/>
    <w:rsid w:val="004119E9"/>
    <w:rsid w:val="00411C57"/>
    <w:rsid w:val="00412179"/>
    <w:rsid w:val="0041326F"/>
    <w:rsid w:val="0041367A"/>
    <w:rsid w:val="00414048"/>
    <w:rsid w:val="00414BC8"/>
    <w:rsid w:val="0041571F"/>
    <w:rsid w:val="00415E96"/>
    <w:rsid w:val="00421EE1"/>
    <w:rsid w:val="00422166"/>
    <w:rsid w:val="00423E8B"/>
    <w:rsid w:val="00424448"/>
    <w:rsid w:val="00426756"/>
    <w:rsid w:val="0042780E"/>
    <w:rsid w:val="00427DFA"/>
    <w:rsid w:val="00430293"/>
    <w:rsid w:val="00431B3F"/>
    <w:rsid w:val="00432595"/>
    <w:rsid w:val="00432E52"/>
    <w:rsid w:val="00435263"/>
    <w:rsid w:val="00436D95"/>
    <w:rsid w:val="00437E7C"/>
    <w:rsid w:val="004412FF"/>
    <w:rsid w:val="00441652"/>
    <w:rsid w:val="00442610"/>
    <w:rsid w:val="004436A6"/>
    <w:rsid w:val="0044517B"/>
    <w:rsid w:val="00445436"/>
    <w:rsid w:val="00445598"/>
    <w:rsid w:val="0044703B"/>
    <w:rsid w:val="00447B1B"/>
    <w:rsid w:val="00447F24"/>
    <w:rsid w:val="00451CE7"/>
    <w:rsid w:val="00452040"/>
    <w:rsid w:val="004528E6"/>
    <w:rsid w:val="00452B6C"/>
    <w:rsid w:val="00452FD1"/>
    <w:rsid w:val="00456F84"/>
    <w:rsid w:val="00457192"/>
    <w:rsid w:val="0045747B"/>
    <w:rsid w:val="00461124"/>
    <w:rsid w:val="0046174E"/>
    <w:rsid w:val="00462314"/>
    <w:rsid w:val="00462AC7"/>
    <w:rsid w:val="00462BFB"/>
    <w:rsid w:val="004630D2"/>
    <w:rsid w:val="004666FD"/>
    <w:rsid w:val="00466D0F"/>
    <w:rsid w:val="0046744F"/>
    <w:rsid w:val="0047060F"/>
    <w:rsid w:val="004716D9"/>
    <w:rsid w:val="00471D7C"/>
    <w:rsid w:val="00472C9B"/>
    <w:rsid w:val="00473605"/>
    <w:rsid w:val="00473D4A"/>
    <w:rsid w:val="0047451A"/>
    <w:rsid w:val="004754BF"/>
    <w:rsid w:val="00476DB4"/>
    <w:rsid w:val="00476E37"/>
    <w:rsid w:val="004777B3"/>
    <w:rsid w:val="00477FE3"/>
    <w:rsid w:val="00480A0E"/>
    <w:rsid w:val="0048120C"/>
    <w:rsid w:val="00483A06"/>
    <w:rsid w:val="004851A8"/>
    <w:rsid w:val="004851B8"/>
    <w:rsid w:val="004864C6"/>
    <w:rsid w:val="004871E8"/>
    <w:rsid w:val="00490152"/>
    <w:rsid w:val="0049170E"/>
    <w:rsid w:val="00491FA2"/>
    <w:rsid w:val="004920C1"/>
    <w:rsid w:val="00492996"/>
    <w:rsid w:val="00492F28"/>
    <w:rsid w:val="0049333C"/>
    <w:rsid w:val="00493958"/>
    <w:rsid w:val="00494137"/>
    <w:rsid w:val="00494342"/>
    <w:rsid w:val="0049460C"/>
    <w:rsid w:val="004965C4"/>
    <w:rsid w:val="004A2867"/>
    <w:rsid w:val="004A307D"/>
    <w:rsid w:val="004A31DD"/>
    <w:rsid w:val="004A3C00"/>
    <w:rsid w:val="004A495A"/>
    <w:rsid w:val="004A51D9"/>
    <w:rsid w:val="004A63A9"/>
    <w:rsid w:val="004A7185"/>
    <w:rsid w:val="004B078C"/>
    <w:rsid w:val="004B1805"/>
    <w:rsid w:val="004B22BB"/>
    <w:rsid w:val="004B25B9"/>
    <w:rsid w:val="004B2606"/>
    <w:rsid w:val="004B316C"/>
    <w:rsid w:val="004B3308"/>
    <w:rsid w:val="004B3396"/>
    <w:rsid w:val="004B3AB4"/>
    <w:rsid w:val="004B6491"/>
    <w:rsid w:val="004B6989"/>
    <w:rsid w:val="004B7072"/>
    <w:rsid w:val="004C10BD"/>
    <w:rsid w:val="004C32EE"/>
    <w:rsid w:val="004C3485"/>
    <w:rsid w:val="004C4154"/>
    <w:rsid w:val="004C54E2"/>
    <w:rsid w:val="004C5657"/>
    <w:rsid w:val="004C649F"/>
    <w:rsid w:val="004C6F82"/>
    <w:rsid w:val="004D0D98"/>
    <w:rsid w:val="004D233F"/>
    <w:rsid w:val="004D3CA9"/>
    <w:rsid w:val="004D4CFB"/>
    <w:rsid w:val="004D4F41"/>
    <w:rsid w:val="004D56A5"/>
    <w:rsid w:val="004D6476"/>
    <w:rsid w:val="004E0590"/>
    <w:rsid w:val="004E0F33"/>
    <w:rsid w:val="004E130E"/>
    <w:rsid w:val="004E23DC"/>
    <w:rsid w:val="004E2E46"/>
    <w:rsid w:val="004E39A1"/>
    <w:rsid w:val="004E46D0"/>
    <w:rsid w:val="004E65E4"/>
    <w:rsid w:val="004E7045"/>
    <w:rsid w:val="004E7671"/>
    <w:rsid w:val="004F0352"/>
    <w:rsid w:val="004F18D4"/>
    <w:rsid w:val="004F2799"/>
    <w:rsid w:val="004F2820"/>
    <w:rsid w:val="004F2D93"/>
    <w:rsid w:val="004F301C"/>
    <w:rsid w:val="004F573E"/>
    <w:rsid w:val="004F5BBE"/>
    <w:rsid w:val="004F5C57"/>
    <w:rsid w:val="0050022E"/>
    <w:rsid w:val="005007B1"/>
    <w:rsid w:val="005021C5"/>
    <w:rsid w:val="00505364"/>
    <w:rsid w:val="00506034"/>
    <w:rsid w:val="00506A9F"/>
    <w:rsid w:val="00506F85"/>
    <w:rsid w:val="00506FD9"/>
    <w:rsid w:val="00507F40"/>
    <w:rsid w:val="005109F7"/>
    <w:rsid w:val="00510D71"/>
    <w:rsid w:val="00511FE5"/>
    <w:rsid w:val="00512B33"/>
    <w:rsid w:val="00516119"/>
    <w:rsid w:val="0051615B"/>
    <w:rsid w:val="00516666"/>
    <w:rsid w:val="00516C9F"/>
    <w:rsid w:val="00516DD0"/>
    <w:rsid w:val="00517F29"/>
    <w:rsid w:val="005204FC"/>
    <w:rsid w:val="005222FA"/>
    <w:rsid w:val="00523F42"/>
    <w:rsid w:val="00524972"/>
    <w:rsid w:val="00525514"/>
    <w:rsid w:val="00525D9B"/>
    <w:rsid w:val="0052774C"/>
    <w:rsid w:val="00531089"/>
    <w:rsid w:val="0053267B"/>
    <w:rsid w:val="00534955"/>
    <w:rsid w:val="00534BD0"/>
    <w:rsid w:val="00536E79"/>
    <w:rsid w:val="00537922"/>
    <w:rsid w:val="005411EE"/>
    <w:rsid w:val="00541D23"/>
    <w:rsid w:val="00542A08"/>
    <w:rsid w:val="00542DB2"/>
    <w:rsid w:val="00542EB5"/>
    <w:rsid w:val="00542FAE"/>
    <w:rsid w:val="00544107"/>
    <w:rsid w:val="0054417A"/>
    <w:rsid w:val="005443B1"/>
    <w:rsid w:val="00544829"/>
    <w:rsid w:val="005448C5"/>
    <w:rsid w:val="005458E2"/>
    <w:rsid w:val="0054650F"/>
    <w:rsid w:val="00547BE2"/>
    <w:rsid w:val="00547E22"/>
    <w:rsid w:val="005505F5"/>
    <w:rsid w:val="00552DAE"/>
    <w:rsid w:val="00553DE2"/>
    <w:rsid w:val="00554702"/>
    <w:rsid w:val="005551BD"/>
    <w:rsid w:val="00555969"/>
    <w:rsid w:val="005559EE"/>
    <w:rsid w:val="00556640"/>
    <w:rsid w:val="0055748D"/>
    <w:rsid w:val="0056041D"/>
    <w:rsid w:val="005666CC"/>
    <w:rsid w:val="00566F38"/>
    <w:rsid w:val="00571473"/>
    <w:rsid w:val="00572EE6"/>
    <w:rsid w:val="00573459"/>
    <w:rsid w:val="00573824"/>
    <w:rsid w:val="00573AA8"/>
    <w:rsid w:val="0057479F"/>
    <w:rsid w:val="00575C8B"/>
    <w:rsid w:val="005760A5"/>
    <w:rsid w:val="00577FF8"/>
    <w:rsid w:val="005806C2"/>
    <w:rsid w:val="005806F7"/>
    <w:rsid w:val="00581297"/>
    <w:rsid w:val="00581DA9"/>
    <w:rsid w:val="005838DA"/>
    <w:rsid w:val="00583D37"/>
    <w:rsid w:val="00584EEC"/>
    <w:rsid w:val="00586CE5"/>
    <w:rsid w:val="00586D76"/>
    <w:rsid w:val="00587138"/>
    <w:rsid w:val="00591068"/>
    <w:rsid w:val="00591A36"/>
    <w:rsid w:val="00593DEF"/>
    <w:rsid w:val="00594A1F"/>
    <w:rsid w:val="00595076"/>
    <w:rsid w:val="00596A6E"/>
    <w:rsid w:val="005A18C1"/>
    <w:rsid w:val="005A28D1"/>
    <w:rsid w:val="005A3A55"/>
    <w:rsid w:val="005A3B9F"/>
    <w:rsid w:val="005A5946"/>
    <w:rsid w:val="005A5D05"/>
    <w:rsid w:val="005B1BAB"/>
    <w:rsid w:val="005B397C"/>
    <w:rsid w:val="005B3EA3"/>
    <w:rsid w:val="005B4E3D"/>
    <w:rsid w:val="005B4E80"/>
    <w:rsid w:val="005B5AF1"/>
    <w:rsid w:val="005B7D36"/>
    <w:rsid w:val="005B7E1E"/>
    <w:rsid w:val="005C034F"/>
    <w:rsid w:val="005C04A3"/>
    <w:rsid w:val="005C22FC"/>
    <w:rsid w:val="005C26CE"/>
    <w:rsid w:val="005C3784"/>
    <w:rsid w:val="005C4B26"/>
    <w:rsid w:val="005C6701"/>
    <w:rsid w:val="005C68A6"/>
    <w:rsid w:val="005C719F"/>
    <w:rsid w:val="005D1416"/>
    <w:rsid w:val="005D1890"/>
    <w:rsid w:val="005D283F"/>
    <w:rsid w:val="005D2F7E"/>
    <w:rsid w:val="005D35F5"/>
    <w:rsid w:val="005D50C7"/>
    <w:rsid w:val="005D7E6D"/>
    <w:rsid w:val="005E0C8C"/>
    <w:rsid w:val="005E1765"/>
    <w:rsid w:val="005E1F54"/>
    <w:rsid w:val="005E276A"/>
    <w:rsid w:val="005E3859"/>
    <w:rsid w:val="005E436C"/>
    <w:rsid w:val="005E4F80"/>
    <w:rsid w:val="005E6975"/>
    <w:rsid w:val="005E6979"/>
    <w:rsid w:val="005E7E26"/>
    <w:rsid w:val="005E7E9A"/>
    <w:rsid w:val="005F18CA"/>
    <w:rsid w:val="005F1B35"/>
    <w:rsid w:val="005F1C69"/>
    <w:rsid w:val="005F1EDB"/>
    <w:rsid w:val="005F21DF"/>
    <w:rsid w:val="005F3EF1"/>
    <w:rsid w:val="005F452E"/>
    <w:rsid w:val="005F7BB5"/>
    <w:rsid w:val="005F7C44"/>
    <w:rsid w:val="006005B6"/>
    <w:rsid w:val="006012E8"/>
    <w:rsid w:val="006016C1"/>
    <w:rsid w:val="00601B95"/>
    <w:rsid w:val="00601F5E"/>
    <w:rsid w:val="0060201B"/>
    <w:rsid w:val="00604D92"/>
    <w:rsid w:val="00605AF6"/>
    <w:rsid w:val="0061002C"/>
    <w:rsid w:val="0061022D"/>
    <w:rsid w:val="00610F8F"/>
    <w:rsid w:val="006118C1"/>
    <w:rsid w:val="00613080"/>
    <w:rsid w:val="00614A35"/>
    <w:rsid w:val="0061589B"/>
    <w:rsid w:val="00616D61"/>
    <w:rsid w:val="0061725C"/>
    <w:rsid w:val="006204B1"/>
    <w:rsid w:val="00620B54"/>
    <w:rsid w:val="0062169D"/>
    <w:rsid w:val="006230BE"/>
    <w:rsid w:val="00625CD7"/>
    <w:rsid w:val="00625D4B"/>
    <w:rsid w:val="0062621A"/>
    <w:rsid w:val="00627519"/>
    <w:rsid w:val="006304CC"/>
    <w:rsid w:val="00630B32"/>
    <w:rsid w:val="00632449"/>
    <w:rsid w:val="00633316"/>
    <w:rsid w:val="00633F52"/>
    <w:rsid w:val="00634420"/>
    <w:rsid w:val="00634830"/>
    <w:rsid w:val="00634D53"/>
    <w:rsid w:val="00636374"/>
    <w:rsid w:val="0063655B"/>
    <w:rsid w:val="00636A80"/>
    <w:rsid w:val="006425B4"/>
    <w:rsid w:val="00642E07"/>
    <w:rsid w:val="00643FD5"/>
    <w:rsid w:val="006445DC"/>
    <w:rsid w:val="00644AF4"/>
    <w:rsid w:val="00644C4B"/>
    <w:rsid w:val="00645413"/>
    <w:rsid w:val="00646220"/>
    <w:rsid w:val="0064711E"/>
    <w:rsid w:val="00647332"/>
    <w:rsid w:val="0064736F"/>
    <w:rsid w:val="00647683"/>
    <w:rsid w:val="006476B4"/>
    <w:rsid w:val="00650445"/>
    <w:rsid w:val="00651391"/>
    <w:rsid w:val="00651AC4"/>
    <w:rsid w:val="0065284E"/>
    <w:rsid w:val="006528B2"/>
    <w:rsid w:val="0065566D"/>
    <w:rsid w:val="00655DC4"/>
    <w:rsid w:val="006560FB"/>
    <w:rsid w:val="00656D0F"/>
    <w:rsid w:val="00657384"/>
    <w:rsid w:val="0066127F"/>
    <w:rsid w:val="0066235A"/>
    <w:rsid w:val="00663500"/>
    <w:rsid w:val="006657C0"/>
    <w:rsid w:val="00665C48"/>
    <w:rsid w:val="006663A6"/>
    <w:rsid w:val="00667A5D"/>
    <w:rsid w:val="00673DE9"/>
    <w:rsid w:val="00673FE0"/>
    <w:rsid w:val="00674B63"/>
    <w:rsid w:val="0067623A"/>
    <w:rsid w:val="006779E0"/>
    <w:rsid w:val="00677EF2"/>
    <w:rsid w:val="006803EE"/>
    <w:rsid w:val="0068160B"/>
    <w:rsid w:val="006817C1"/>
    <w:rsid w:val="00681855"/>
    <w:rsid w:val="006844AD"/>
    <w:rsid w:val="00686A9F"/>
    <w:rsid w:val="00687119"/>
    <w:rsid w:val="006914B7"/>
    <w:rsid w:val="00691839"/>
    <w:rsid w:val="0069196F"/>
    <w:rsid w:val="00692EE0"/>
    <w:rsid w:val="00693501"/>
    <w:rsid w:val="00693E68"/>
    <w:rsid w:val="0069417F"/>
    <w:rsid w:val="00694DCA"/>
    <w:rsid w:val="0069701F"/>
    <w:rsid w:val="006970B6"/>
    <w:rsid w:val="006979FA"/>
    <w:rsid w:val="00697D90"/>
    <w:rsid w:val="006A15F6"/>
    <w:rsid w:val="006A1713"/>
    <w:rsid w:val="006A34F7"/>
    <w:rsid w:val="006A39B9"/>
    <w:rsid w:val="006A3C2A"/>
    <w:rsid w:val="006A5178"/>
    <w:rsid w:val="006A62AC"/>
    <w:rsid w:val="006B0793"/>
    <w:rsid w:val="006B0A1B"/>
    <w:rsid w:val="006B25E0"/>
    <w:rsid w:val="006B3369"/>
    <w:rsid w:val="006B341E"/>
    <w:rsid w:val="006B3D80"/>
    <w:rsid w:val="006B4140"/>
    <w:rsid w:val="006B4430"/>
    <w:rsid w:val="006B4B15"/>
    <w:rsid w:val="006B63D3"/>
    <w:rsid w:val="006B673B"/>
    <w:rsid w:val="006B7E1D"/>
    <w:rsid w:val="006B7FDB"/>
    <w:rsid w:val="006C2A77"/>
    <w:rsid w:val="006C409D"/>
    <w:rsid w:val="006C53C8"/>
    <w:rsid w:val="006C6097"/>
    <w:rsid w:val="006C6C47"/>
    <w:rsid w:val="006D03AF"/>
    <w:rsid w:val="006D0BD4"/>
    <w:rsid w:val="006D1BD9"/>
    <w:rsid w:val="006D1FED"/>
    <w:rsid w:val="006D28E1"/>
    <w:rsid w:val="006D3444"/>
    <w:rsid w:val="006D5CF5"/>
    <w:rsid w:val="006D62F6"/>
    <w:rsid w:val="006D67A3"/>
    <w:rsid w:val="006D6C8E"/>
    <w:rsid w:val="006D6F1D"/>
    <w:rsid w:val="006D75F0"/>
    <w:rsid w:val="006E13C3"/>
    <w:rsid w:val="006E2BAB"/>
    <w:rsid w:val="006E3297"/>
    <w:rsid w:val="006E38D4"/>
    <w:rsid w:val="006E530E"/>
    <w:rsid w:val="006E6097"/>
    <w:rsid w:val="006E7ABE"/>
    <w:rsid w:val="006F1D0E"/>
    <w:rsid w:val="006F1DB5"/>
    <w:rsid w:val="006F46E0"/>
    <w:rsid w:val="006F5D2F"/>
    <w:rsid w:val="006F5DDC"/>
    <w:rsid w:val="006F67C1"/>
    <w:rsid w:val="006F742F"/>
    <w:rsid w:val="006F78F4"/>
    <w:rsid w:val="006F7FF3"/>
    <w:rsid w:val="00703533"/>
    <w:rsid w:val="007051CC"/>
    <w:rsid w:val="00705A38"/>
    <w:rsid w:val="007065F8"/>
    <w:rsid w:val="00706A43"/>
    <w:rsid w:val="00707B55"/>
    <w:rsid w:val="00710051"/>
    <w:rsid w:val="00712A9B"/>
    <w:rsid w:val="007132A2"/>
    <w:rsid w:val="00713BB3"/>
    <w:rsid w:val="00714124"/>
    <w:rsid w:val="00714DE6"/>
    <w:rsid w:val="0071540D"/>
    <w:rsid w:val="00715A96"/>
    <w:rsid w:val="00720C5A"/>
    <w:rsid w:val="00720DAF"/>
    <w:rsid w:val="00720FF4"/>
    <w:rsid w:val="00721DF4"/>
    <w:rsid w:val="0072252F"/>
    <w:rsid w:val="00723DBD"/>
    <w:rsid w:val="007248B0"/>
    <w:rsid w:val="007252F7"/>
    <w:rsid w:val="007306FB"/>
    <w:rsid w:val="00731B29"/>
    <w:rsid w:val="007324F0"/>
    <w:rsid w:val="00733C92"/>
    <w:rsid w:val="00735088"/>
    <w:rsid w:val="00735146"/>
    <w:rsid w:val="00736153"/>
    <w:rsid w:val="00736D23"/>
    <w:rsid w:val="00742C3D"/>
    <w:rsid w:val="0074329A"/>
    <w:rsid w:val="007437C4"/>
    <w:rsid w:val="007438F7"/>
    <w:rsid w:val="00743B6E"/>
    <w:rsid w:val="00745257"/>
    <w:rsid w:val="00745366"/>
    <w:rsid w:val="007453BC"/>
    <w:rsid w:val="0074616A"/>
    <w:rsid w:val="00746434"/>
    <w:rsid w:val="00747E86"/>
    <w:rsid w:val="00750147"/>
    <w:rsid w:val="0075091E"/>
    <w:rsid w:val="00753339"/>
    <w:rsid w:val="007544C2"/>
    <w:rsid w:val="00754C51"/>
    <w:rsid w:val="00755B5A"/>
    <w:rsid w:val="00756553"/>
    <w:rsid w:val="007622A9"/>
    <w:rsid w:val="007628FD"/>
    <w:rsid w:val="00762AED"/>
    <w:rsid w:val="00764128"/>
    <w:rsid w:val="007641CA"/>
    <w:rsid w:val="00764B29"/>
    <w:rsid w:val="00766BDD"/>
    <w:rsid w:val="00771B38"/>
    <w:rsid w:val="00776131"/>
    <w:rsid w:val="00776221"/>
    <w:rsid w:val="007764EA"/>
    <w:rsid w:val="00776717"/>
    <w:rsid w:val="00776A02"/>
    <w:rsid w:val="00776B30"/>
    <w:rsid w:val="0078077C"/>
    <w:rsid w:val="00780E13"/>
    <w:rsid w:val="007816E4"/>
    <w:rsid w:val="007829DA"/>
    <w:rsid w:val="00782E75"/>
    <w:rsid w:val="00782EEC"/>
    <w:rsid w:val="0078365B"/>
    <w:rsid w:val="00783FAE"/>
    <w:rsid w:val="00785ACE"/>
    <w:rsid w:val="00786F13"/>
    <w:rsid w:val="007875BF"/>
    <w:rsid w:val="007902BC"/>
    <w:rsid w:val="00790BCC"/>
    <w:rsid w:val="007916B3"/>
    <w:rsid w:val="00793130"/>
    <w:rsid w:val="00795168"/>
    <w:rsid w:val="00795B98"/>
    <w:rsid w:val="00795FE8"/>
    <w:rsid w:val="007969AA"/>
    <w:rsid w:val="00796E1F"/>
    <w:rsid w:val="00797FBA"/>
    <w:rsid w:val="007A0024"/>
    <w:rsid w:val="007A0E38"/>
    <w:rsid w:val="007A1440"/>
    <w:rsid w:val="007A4B27"/>
    <w:rsid w:val="007A56C6"/>
    <w:rsid w:val="007A5C02"/>
    <w:rsid w:val="007A7497"/>
    <w:rsid w:val="007B01BA"/>
    <w:rsid w:val="007B068E"/>
    <w:rsid w:val="007B260B"/>
    <w:rsid w:val="007B3104"/>
    <w:rsid w:val="007B3E94"/>
    <w:rsid w:val="007B6CD9"/>
    <w:rsid w:val="007B7371"/>
    <w:rsid w:val="007C0FA4"/>
    <w:rsid w:val="007C1032"/>
    <w:rsid w:val="007C14B5"/>
    <w:rsid w:val="007C17FB"/>
    <w:rsid w:val="007C222D"/>
    <w:rsid w:val="007C234F"/>
    <w:rsid w:val="007C2C37"/>
    <w:rsid w:val="007C2D58"/>
    <w:rsid w:val="007C3FA1"/>
    <w:rsid w:val="007C4369"/>
    <w:rsid w:val="007C5A8F"/>
    <w:rsid w:val="007D2973"/>
    <w:rsid w:val="007D2B49"/>
    <w:rsid w:val="007D32A6"/>
    <w:rsid w:val="007D3CB1"/>
    <w:rsid w:val="007D50BC"/>
    <w:rsid w:val="007D6370"/>
    <w:rsid w:val="007D737D"/>
    <w:rsid w:val="007E0087"/>
    <w:rsid w:val="007E0A70"/>
    <w:rsid w:val="007E0F40"/>
    <w:rsid w:val="007E1E0B"/>
    <w:rsid w:val="007E4038"/>
    <w:rsid w:val="007E4FAB"/>
    <w:rsid w:val="007E5D05"/>
    <w:rsid w:val="007E6003"/>
    <w:rsid w:val="007E6895"/>
    <w:rsid w:val="007F1F6F"/>
    <w:rsid w:val="007F2011"/>
    <w:rsid w:val="007F280E"/>
    <w:rsid w:val="007F3117"/>
    <w:rsid w:val="007F5407"/>
    <w:rsid w:val="007F548E"/>
    <w:rsid w:val="007F6A3C"/>
    <w:rsid w:val="007F7D27"/>
    <w:rsid w:val="0080035C"/>
    <w:rsid w:val="00802862"/>
    <w:rsid w:val="008057CF"/>
    <w:rsid w:val="0080677C"/>
    <w:rsid w:val="00806ABB"/>
    <w:rsid w:val="00806E74"/>
    <w:rsid w:val="008108FA"/>
    <w:rsid w:val="00810FB2"/>
    <w:rsid w:val="0081169F"/>
    <w:rsid w:val="008133C9"/>
    <w:rsid w:val="008135D8"/>
    <w:rsid w:val="00814B7F"/>
    <w:rsid w:val="00815FD1"/>
    <w:rsid w:val="0082130E"/>
    <w:rsid w:val="00826AB4"/>
    <w:rsid w:val="00826B70"/>
    <w:rsid w:val="0083021F"/>
    <w:rsid w:val="00831752"/>
    <w:rsid w:val="00832A9C"/>
    <w:rsid w:val="00833211"/>
    <w:rsid w:val="00833827"/>
    <w:rsid w:val="00833E08"/>
    <w:rsid w:val="00834B03"/>
    <w:rsid w:val="00834CA7"/>
    <w:rsid w:val="00836406"/>
    <w:rsid w:val="00836AB5"/>
    <w:rsid w:val="00837568"/>
    <w:rsid w:val="00840CC1"/>
    <w:rsid w:val="00841364"/>
    <w:rsid w:val="00841C26"/>
    <w:rsid w:val="008426BA"/>
    <w:rsid w:val="00843195"/>
    <w:rsid w:val="008436F8"/>
    <w:rsid w:val="00844D8F"/>
    <w:rsid w:val="00844E4E"/>
    <w:rsid w:val="00845A93"/>
    <w:rsid w:val="00847075"/>
    <w:rsid w:val="00847405"/>
    <w:rsid w:val="008475E4"/>
    <w:rsid w:val="00847C10"/>
    <w:rsid w:val="00851A9A"/>
    <w:rsid w:val="008533EF"/>
    <w:rsid w:val="00853EA2"/>
    <w:rsid w:val="0085476E"/>
    <w:rsid w:val="00857E68"/>
    <w:rsid w:val="0086077F"/>
    <w:rsid w:val="0086164C"/>
    <w:rsid w:val="008628E4"/>
    <w:rsid w:val="00863401"/>
    <w:rsid w:val="0086366F"/>
    <w:rsid w:val="00864584"/>
    <w:rsid w:val="00865A43"/>
    <w:rsid w:val="00867641"/>
    <w:rsid w:val="008700BE"/>
    <w:rsid w:val="008718BA"/>
    <w:rsid w:val="0087262E"/>
    <w:rsid w:val="00873567"/>
    <w:rsid w:val="008740C7"/>
    <w:rsid w:val="0087424D"/>
    <w:rsid w:val="0088035C"/>
    <w:rsid w:val="0088269E"/>
    <w:rsid w:val="008833C1"/>
    <w:rsid w:val="00883A7C"/>
    <w:rsid w:val="00885D76"/>
    <w:rsid w:val="00886DD3"/>
    <w:rsid w:val="00887DA6"/>
    <w:rsid w:val="008906F3"/>
    <w:rsid w:val="00890711"/>
    <w:rsid w:val="00890E66"/>
    <w:rsid w:val="0089127F"/>
    <w:rsid w:val="00891A1F"/>
    <w:rsid w:val="008931C9"/>
    <w:rsid w:val="00893483"/>
    <w:rsid w:val="00893518"/>
    <w:rsid w:val="008935EB"/>
    <w:rsid w:val="0089449E"/>
    <w:rsid w:val="008945EE"/>
    <w:rsid w:val="00894AC6"/>
    <w:rsid w:val="008956C5"/>
    <w:rsid w:val="00896A2C"/>
    <w:rsid w:val="008975B5"/>
    <w:rsid w:val="008979AF"/>
    <w:rsid w:val="00897D2E"/>
    <w:rsid w:val="008A2C37"/>
    <w:rsid w:val="008A4739"/>
    <w:rsid w:val="008A4867"/>
    <w:rsid w:val="008A5049"/>
    <w:rsid w:val="008A7AD2"/>
    <w:rsid w:val="008A7C33"/>
    <w:rsid w:val="008A7D2F"/>
    <w:rsid w:val="008B5ADA"/>
    <w:rsid w:val="008B7562"/>
    <w:rsid w:val="008C08C5"/>
    <w:rsid w:val="008C2D41"/>
    <w:rsid w:val="008C2D50"/>
    <w:rsid w:val="008C548C"/>
    <w:rsid w:val="008D3AB6"/>
    <w:rsid w:val="008D3BF7"/>
    <w:rsid w:val="008D40F0"/>
    <w:rsid w:val="008D51D2"/>
    <w:rsid w:val="008D616B"/>
    <w:rsid w:val="008D69FF"/>
    <w:rsid w:val="008D6C7A"/>
    <w:rsid w:val="008E0386"/>
    <w:rsid w:val="008E164D"/>
    <w:rsid w:val="008E2EAC"/>
    <w:rsid w:val="008E511E"/>
    <w:rsid w:val="008E559E"/>
    <w:rsid w:val="008E6CE2"/>
    <w:rsid w:val="008E7857"/>
    <w:rsid w:val="008F0355"/>
    <w:rsid w:val="008F2378"/>
    <w:rsid w:val="008F24FF"/>
    <w:rsid w:val="008F47B9"/>
    <w:rsid w:val="008F5294"/>
    <w:rsid w:val="008F5E4F"/>
    <w:rsid w:val="008F6753"/>
    <w:rsid w:val="008F7258"/>
    <w:rsid w:val="008F744F"/>
    <w:rsid w:val="008F7737"/>
    <w:rsid w:val="00900134"/>
    <w:rsid w:val="00900876"/>
    <w:rsid w:val="009008F5"/>
    <w:rsid w:val="00900EC1"/>
    <w:rsid w:val="00901DAE"/>
    <w:rsid w:val="009044E6"/>
    <w:rsid w:val="00904737"/>
    <w:rsid w:val="009062F5"/>
    <w:rsid w:val="0090696F"/>
    <w:rsid w:val="0090788F"/>
    <w:rsid w:val="00911805"/>
    <w:rsid w:val="00912CCA"/>
    <w:rsid w:val="0091367F"/>
    <w:rsid w:val="009144EE"/>
    <w:rsid w:val="00915996"/>
    <w:rsid w:val="00916C54"/>
    <w:rsid w:val="00916C68"/>
    <w:rsid w:val="0091768C"/>
    <w:rsid w:val="00917755"/>
    <w:rsid w:val="009201F1"/>
    <w:rsid w:val="00923BF0"/>
    <w:rsid w:val="00923F64"/>
    <w:rsid w:val="00923F73"/>
    <w:rsid w:val="00924756"/>
    <w:rsid w:val="009257F2"/>
    <w:rsid w:val="00926D0C"/>
    <w:rsid w:val="009303F7"/>
    <w:rsid w:val="009304E0"/>
    <w:rsid w:val="009317FB"/>
    <w:rsid w:val="00931FC1"/>
    <w:rsid w:val="00932C15"/>
    <w:rsid w:val="00933A0F"/>
    <w:rsid w:val="009341FF"/>
    <w:rsid w:val="00934ECB"/>
    <w:rsid w:val="0093520E"/>
    <w:rsid w:val="00935752"/>
    <w:rsid w:val="00935DC4"/>
    <w:rsid w:val="00936392"/>
    <w:rsid w:val="00936A9A"/>
    <w:rsid w:val="00940526"/>
    <w:rsid w:val="0094089B"/>
    <w:rsid w:val="00943E49"/>
    <w:rsid w:val="009448A8"/>
    <w:rsid w:val="00944928"/>
    <w:rsid w:val="00945F71"/>
    <w:rsid w:val="0094646A"/>
    <w:rsid w:val="0094796F"/>
    <w:rsid w:val="009502DA"/>
    <w:rsid w:val="00950E05"/>
    <w:rsid w:val="00951DBF"/>
    <w:rsid w:val="00952B32"/>
    <w:rsid w:val="00953017"/>
    <w:rsid w:val="00953882"/>
    <w:rsid w:val="00953901"/>
    <w:rsid w:val="00953CD6"/>
    <w:rsid w:val="00953FA0"/>
    <w:rsid w:val="00957F8D"/>
    <w:rsid w:val="0096094E"/>
    <w:rsid w:val="0096151D"/>
    <w:rsid w:val="00961BD3"/>
    <w:rsid w:val="00962289"/>
    <w:rsid w:val="00964345"/>
    <w:rsid w:val="00965749"/>
    <w:rsid w:val="00966874"/>
    <w:rsid w:val="009675A0"/>
    <w:rsid w:val="00971C1C"/>
    <w:rsid w:val="00972D08"/>
    <w:rsid w:val="0097311D"/>
    <w:rsid w:val="00973631"/>
    <w:rsid w:val="00973880"/>
    <w:rsid w:val="00974593"/>
    <w:rsid w:val="0097510A"/>
    <w:rsid w:val="0097574F"/>
    <w:rsid w:val="00975B5D"/>
    <w:rsid w:val="00975BD8"/>
    <w:rsid w:val="009762B6"/>
    <w:rsid w:val="009770B0"/>
    <w:rsid w:val="00981A75"/>
    <w:rsid w:val="00984009"/>
    <w:rsid w:val="009848E9"/>
    <w:rsid w:val="00984EF6"/>
    <w:rsid w:val="0098574B"/>
    <w:rsid w:val="009872F1"/>
    <w:rsid w:val="009876D5"/>
    <w:rsid w:val="0099028A"/>
    <w:rsid w:val="00991311"/>
    <w:rsid w:val="00991AFB"/>
    <w:rsid w:val="00994AA2"/>
    <w:rsid w:val="00994D03"/>
    <w:rsid w:val="00997327"/>
    <w:rsid w:val="00997BB6"/>
    <w:rsid w:val="009A200F"/>
    <w:rsid w:val="009A2AC7"/>
    <w:rsid w:val="009A31A6"/>
    <w:rsid w:val="009A41F7"/>
    <w:rsid w:val="009A4859"/>
    <w:rsid w:val="009A4E7D"/>
    <w:rsid w:val="009A5C47"/>
    <w:rsid w:val="009A6197"/>
    <w:rsid w:val="009A670B"/>
    <w:rsid w:val="009B0B05"/>
    <w:rsid w:val="009B24A3"/>
    <w:rsid w:val="009B28AF"/>
    <w:rsid w:val="009B29A7"/>
    <w:rsid w:val="009B4CF8"/>
    <w:rsid w:val="009B5A2A"/>
    <w:rsid w:val="009B5A48"/>
    <w:rsid w:val="009B5BA0"/>
    <w:rsid w:val="009B69E2"/>
    <w:rsid w:val="009B6AAB"/>
    <w:rsid w:val="009C0639"/>
    <w:rsid w:val="009C0C8B"/>
    <w:rsid w:val="009C0D04"/>
    <w:rsid w:val="009C14C6"/>
    <w:rsid w:val="009C1620"/>
    <w:rsid w:val="009C1837"/>
    <w:rsid w:val="009C1CD9"/>
    <w:rsid w:val="009C20B7"/>
    <w:rsid w:val="009C24EE"/>
    <w:rsid w:val="009C4093"/>
    <w:rsid w:val="009D0D58"/>
    <w:rsid w:val="009D1E25"/>
    <w:rsid w:val="009D2651"/>
    <w:rsid w:val="009D306E"/>
    <w:rsid w:val="009D33C8"/>
    <w:rsid w:val="009D521B"/>
    <w:rsid w:val="009D5E66"/>
    <w:rsid w:val="009D6813"/>
    <w:rsid w:val="009D7135"/>
    <w:rsid w:val="009D75CD"/>
    <w:rsid w:val="009E0114"/>
    <w:rsid w:val="009E06D5"/>
    <w:rsid w:val="009E0C23"/>
    <w:rsid w:val="009E11FC"/>
    <w:rsid w:val="009E18C6"/>
    <w:rsid w:val="009E3222"/>
    <w:rsid w:val="009E4B99"/>
    <w:rsid w:val="009E5795"/>
    <w:rsid w:val="009E595F"/>
    <w:rsid w:val="009E5C70"/>
    <w:rsid w:val="009E5E89"/>
    <w:rsid w:val="009E6595"/>
    <w:rsid w:val="009F01C9"/>
    <w:rsid w:val="009F0F9B"/>
    <w:rsid w:val="009F17E2"/>
    <w:rsid w:val="009F2FB1"/>
    <w:rsid w:val="009F31C5"/>
    <w:rsid w:val="009F4EF4"/>
    <w:rsid w:val="009F5A29"/>
    <w:rsid w:val="009F5DD8"/>
    <w:rsid w:val="00A0029D"/>
    <w:rsid w:val="00A007A3"/>
    <w:rsid w:val="00A012E6"/>
    <w:rsid w:val="00A01D6E"/>
    <w:rsid w:val="00A05A67"/>
    <w:rsid w:val="00A06167"/>
    <w:rsid w:val="00A0798A"/>
    <w:rsid w:val="00A07CA5"/>
    <w:rsid w:val="00A07CBB"/>
    <w:rsid w:val="00A116F5"/>
    <w:rsid w:val="00A13399"/>
    <w:rsid w:val="00A14D7C"/>
    <w:rsid w:val="00A15F07"/>
    <w:rsid w:val="00A206EF"/>
    <w:rsid w:val="00A256D0"/>
    <w:rsid w:val="00A27930"/>
    <w:rsid w:val="00A30F7D"/>
    <w:rsid w:val="00A32A05"/>
    <w:rsid w:val="00A32B2A"/>
    <w:rsid w:val="00A333BE"/>
    <w:rsid w:val="00A354A0"/>
    <w:rsid w:val="00A37A48"/>
    <w:rsid w:val="00A37EB5"/>
    <w:rsid w:val="00A40255"/>
    <w:rsid w:val="00A40336"/>
    <w:rsid w:val="00A416E1"/>
    <w:rsid w:val="00A41AED"/>
    <w:rsid w:val="00A42214"/>
    <w:rsid w:val="00A425DD"/>
    <w:rsid w:val="00A42611"/>
    <w:rsid w:val="00A427C8"/>
    <w:rsid w:val="00A4292C"/>
    <w:rsid w:val="00A44507"/>
    <w:rsid w:val="00A44BE3"/>
    <w:rsid w:val="00A45E58"/>
    <w:rsid w:val="00A46330"/>
    <w:rsid w:val="00A51855"/>
    <w:rsid w:val="00A5186F"/>
    <w:rsid w:val="00A51F59"/>
    <w:rsid w:val="00A52055"/>
    <w:rsid w:val="00A52BAA"/>
    <w:rsid w:val="00A540F2"/>
    <w:rsid w:val="00A54A8A"/>
    <w:rsid w:val="00A558A5"/>
    <w:rsid w:val="00A55BEA"/>
    <w:rsid w:val="00A56506"/>
    <w:rsid w:val="00A56C05"/>
    <w:rsid w:val="00A56DE7"/>
    <w:rsid w:val="00A57676"/>
    <w:rsid w:val="00A5779F"/>
    <w:rsid w:val="00A603B4"/>
    <w:rsid w:val="00A6051A"/>
    <w:rsid w:val="00A60C4F"/>
    <w:rsid w:val="00A60E13"/>
    <w:rsid w:val="00A6371A"/>
    <w:rsid w:val="00A64B6E"/>
    <w:rsid w:val="00A67295"/>
    <w:rsid w:val="00A715ED"/>
    <w:rsid w:val="00A7466D"/>
    <w:rsid w:val="00A758E0"/>
    <w:rsid w:val="00A76046"/>
    <w:rsid w:val="00A80F4E"/>
    <w:rsid w:val="00A82DC7"/>
    <w:rsid w:val="00A84E70"/>
    <w:rsid w:val="00A869A0"/>
    <w:rsid w:val="00A86F4A"/>
    <w:rsid w:val="00A879EF"/>
    <w:rsid w:val="00A87FF4"/>
    <w:rsid w:val="00A917AD"/>
    <w:rsid w:val="00A91BB6"/>
    <w:rsid w:val="00A928BE"/>
    <w:rsid w:val="00A95173"/>
    <w:rsid w:val="00A95FC5"/>
    <w:rsid w:val="00AA26B4"/>
    <w:rsid w:val="00AA281C"/>
    <w:rsid w:val="00AA2960"/>
    <w:rsid w:val="00AA2CD9"/>
    <w:rsid w:val="00AA36B7"/>
    <w:rsid w:val="00AA38F8"/>
    <w:rsid w:val="00AA43AB"/>
    <w:rsid w:val="00AA5083"/>
    <w:rsid w:val="00AA62D6"/>
    <w:rsid w:val="00AA6C52"/>
    <w:rsid w:val="00AA720E"/>
    <w:rsid w:val="00AB04F1"/>
    <w:rsid w:val="00AB154E"/>
    <w:rsid w:val="00AB1E0E"/>
    <w:rsid w:val="00AB3304"/>
    <w:rsid w:val="00AB3D43"/>
    <w:rsid w:val="00AB4179"/>
    <w:rsid w:val="00AB437B"/>
    <w:rsid w:val="00AB4D03"/>
    <w:rsid w:val="00AB4EA5"/>
    <w:rsid w:val="00AB520B"/>
    <w:rsid w:val="00AB5C9E"/>
    <w:rsid w:val="00AB6499"/>
    <w:rsid w:val="00AC15BD"/>
    <w:rsid w:val="00AC1B51"/>
    <w:rsid w:val="00AC465F"/>
    <w:rsid w:val="00AC4A28"/>
    <w:rsid w:val="00AC57CD"/>
    <w:rsid w:val="00AC5DA0"/>
    <w:rsid w:val="00AC5F8D"/>
    <w:rsid w:val="00AC7151"/>
    <w:rsid w:val="00AC7DA1"/>
    <w:rsid w:val="00AD009B"/>
    <w:rsid w:val="00AD11A8"/>
    <w:rsid w:val="00AD1932"/>
    <w:rsid w:val="00AD2AE4"/>
    <w:rsid w:val="00AD527A"/>
    <w:rsid w:val="00AD53E6"/>
    <w:rsid w:val="00AD6957"/>
    <w:rsid w:val="00AD7B24"/>
    <w:rsid w:val="00AD7BE0"/>
    <w:rsid w:val="00AE0193"/>
    <w:rsid w:val="00AE0B39"/>
    <w:rsid w:val="00AE1A79"/>
    <w:rsid w:val="00AE2BC6"/>
    <w:rsid w:val="00AE660C"/>
    <w:rsid w:val="00AE6DB6"/>
    <w:rsid w:val="00AE7712"/>
    <w:rsid w:val="00AF0EBA"/>
    <w:rsid w:val="00AF3853"/>
    <w:rsid w:val="00AF4348"/>
    <w:rsid w:val="00AF5B48"/>
    <w:rsid w:val="00AF6D79"/>
    <w:rsid w:val="00AF70DA"/>
    <w:rsid w:val="00AF7480"/>
    <w:rsid w:val="00B006B5"/>
    <w:rsid w:val="00B006EC"/>
    <w:rsid w:val="00B00820"/>
    <w:rsid w:val="00B00F74"/>
    <w:rsid w:val="00B012DF"/>
    <w:rsid w:val="00B03654"/>
    <w:rsid w:val="00B0378C"/>
    <w:rsid w:val="00B044DF"/>
    <w:rsid w:val="00B04745"/>
    <w:rsid w:val="00B04763"/>
    <w:rsid w:val="00B066B3"/>
    <w:rsid w:val="00B07E32"/>
    <w:rsid w:val="00B1017C"/>
    <w:rsid w:val="00B1090F"/>
    <w:rsid w:val="00B10B28"/>
    <w:rsid w:val="00B122C7"/>
    <w:rsid w:val="00B1438A"/>
    <w:rsid w:val="00B2099C"/>
    <w:rsid w:val="00B21879"/>
    <w:rsid w:val="00B21A92"/>
    <w:rsid w:val="00B220ED"/>
    <w:rsid w:val="00B23078"/>
    <w:rsid w:val="00B23DE9"/>
    <w:rsid w:val="00B24BAD"/>
    <w:rsid w:val="00B25B67"/>
    <w:rsid w:val="00B264A0"/>
    <w:rsid w:val="00B27C73"/>
    <w:rsid w:val="00B27CA1"/>
    <w:rsid w:val="00B301B4"/>
    <w:rsid w:val="00B30742"/>
    <w:rsid w:val="00B319AA"/>
    <w:rsid w:val="00B31F76"/>
    <w:rsid w:val="00B3244E"/>
    <w:rsid w:val="00B349C0"/>
    <w:rsid w:val="00B34BA0"/>
    <w:rsid w:val="00B34BD7"/>
    <w:rsid w:val="00B34CB3"/>
    <w:rsid w:val="00B3616A"/>
    <w:rsid w:val="00B412BB"/>
    <w:rsid w:val="00B42304"/>
    <w:rsid w:val="00B42871"/>
    <w:rsid w:val="00B43574"/>
    <w:rsid w:val="00B44DC7"/>
    <w:rsid w:val="00B45D77"/>
    <w:rsid w:val="00B46462"/>
    <w:rsid w:val="00B46DDC"/>
    <w:rsid w:val="00B47658"/>
    <w:rsid w:val="00B50895"/>
    <w:rsid w:val="00B51CE1"/>
    <w:rsid w:val="00B524C2"/>
    <w:rsid w:val="00B52912"/>
    <w:rsid w:val="00B52E7A"/>
    <w:rsid w:val="00B536B3"/>
    <w:rsid w:val="00B616A6"/>
    <w:rsid w:val="00B627C6"/>
    <w:rsid w:val="00B62EDF"/>
    <w:rsid w:val="00B63C73"/>
    <w:rsid w:val="00B6411E"/>
    <w:rsid w:val="00B64BA0"/>
    <w:rsid w:val="00B65B47"/>
    <w:rsid w:val="00B67F58"/>
    <w:rsid w:val="00B70B89"/>
    <w:rsid w:val="00B70C86"/>
    <w:rsid w:val="00B71EE1"/>
    <w:rsid w:val="00B7257E"/>
    <w:rsid w:val="00B72DFC"/>
    <w:rsid w:val="00B76550"/>
    <w:rsid w:val="00B76578"/>
    <w:rsid w:val="00B76811"/>
    <w:rsid w:val="00B77A8D"/>
    <w:rsid w:val="00B805C4"/>
    <w:rsid w:val="00B82654"/>
    <w:rsid w:val="00B82A18"/>
    <w:rsid w:val="00B82E7D"/>
    <w:rsid w:val="00B85A33"/>
    <w:rsid w:val="00B86D45"/>
    <w:rsid w:val="00B87FDB"/>
    <w:rsid w:val="00B9028D"/>
    <w:rsid w:val="00B90305"/>
    <w:rsid w:val="00B91347"/>
    <w:rsid w:val="00B91651"/>
    <w:rsid w:val="00B91BF3"/>
    <w:rsid w:val="00B935FD"/>
    <w:rsid w:val="00B9383E"/>
    <w:rsid w:val="00B94DC3"/>
    <w:rsid w:val="00BA2AE7"/>
    <w:rsid w:val="00BA3D27"/>
    <w:rsid w:val="00BA427B"/>
    <w:rsid w:val="00BA4DBE"/>
    <w:rsid w:val="00BA6731"/>
    <w:rsid w:val="00BA6791"/>
    <w:rsid w:val="00BA72E9"/>
    <w:rsid w:val="00BA7812"/>
    <w:rsid w:val="00BB1FA7"/>
    <w:rsid w:val="00BB235B"/>
    <w:rsid w:val="00BB2E3E"/>
    <w:rsid w:val="00BB39C3"/>
    <w:rsid w:val="00BB70F5"/>
    <w:rsid w:val="00BB7A44"/>
    <w:rsid w:val="00BC0540"/>
    <w:rsid w:val="00BC0FB9"/>
    <w:rsid w:val="00BC167E"/>
    <w:rsid w:val="00BC171D"/>
    <w:rsid w:val="00BC17E1"/>
    <w:rsid w:val="00BC24FA"/>
    <w:rsid w:val="00BC2F7D"/>
    <w:rsid w:val="00BC34AE"/>
    <w:rsid w:val="00BC4AE8"/>
    <w:rsid w:val="00BC4E6F"/>
    <w:rsid w:val="00BC58D9"/>
    <w:rsid w:val="00BC627E"/>
    <w:rsid w:val="00BC6880"/>
    <w:rsid w:val="00BC6F19"/>
    <w:rsid w:val="00BC7882"/>
    <w:rsid w:val="00BC7F54"/>
    <w:rsid w:val="00BD0023"/>
    <w:rsid w:val="00BD0E75"/>
    <w:rsid w:val="00BD46F8"/>
    <w:rsid w:val="00BD69DB"/>
    <w:rsid w:val="00BE04A9"/>
    <w:rsid w:val="00BE119E"/>
    <w:rsid w:val="00BE1583"/>
    <w:rsid w:val="00BE4A2D"/>
    <w:rsid w:val="00BE4C9B"/>
    <w:rsid w:val="00BE63BB"/>
    <w:rsid w:val="00BE6522"/>
    <w:rsid w:val="00BE705C"/>
    <w:rsid w:val="00BE7800"/>
    <w:rsid w:val="00BF0879"/>
    <w:rsid w:val="00BF6DBC"/>
    <w:rsid w:val="00C04072"/>
    <w:rsid w:val="00C04D3B"/>
    <w:rsid w:val="00C05420"/>
    <w:rsid w:val="00C054BE"/>
    <w:rsid w:val="00C06018"/>
    <w:rsid w:val="00C06B00"/>
    <w:rsid w:val="00C06B0A"/>
    <w:rsid w:val="00C06F18"/>
    <w:rsid w:val="00C070BD"/>
    <w:rsid w:val="00C07C02"/>
    <w:rsid w:val="00C11FFB"/>
    <w:rsid w:val="00C1235F"/>
    <w:rsid w:val="00C12430"/>
    <w:rsid w:val="00C1336E"/>
    <w:rsid w:val="00C164E8"/>
    <w:rsid w:val="00C211F5"/>
    <w:rsid w:val="00C22A17"/>
    <w:rsid w:val="00C232F8"/>
    <w:rsid w:val="00C23310"/>
    <w:rsid w:val="00C242E2"/>
    <w:rsid w:val="00C24781"/>
    <w:rsid w:val="00C249D9"/>
    <w:rsid w:val="00C24BFF"/>
    <w:rsid w:val="00C268C5"/>
    <w:rsid w:val="00C279A4"/>
    <w:rsid w:val="00C27E48"/>
    <w:rsid w:val="00C32B92"/>
    <w:rsid w:val="00C33075"/>
    <w:rsid w:val="00C35551"/>
    <w:rsid w:val="00C374DA"/>
    <w:rsid w:val="00C37A97"/>
    <w:rsid w:val="00C37EE7"/>
    <w:rsid w:val="00C40A29"/>
    <w:rsid w:val="00C41832"/>
    <w:rsid w:val="00C419C3"/>
    <w:rsid w:val="00C4223E"/>
    <w:rsid w:val="00C42A46"/>
    <w:rsid w:val="00C43CCC"/>
    <w:rsid w:val="00C453AA"/>
    <w:rsid w:val="00C47D08"/>
    <w:rsid w:val="00C5100E"/>
    <w:rsid w:val="00C5240F"/>
    <w:rsid w:val="00C52492"/>
    <w:rsid w:val="00C533E8"/>
    <w:rsid w:val="00C53AC1"/>
    <w:rsid w:val="00C54E6A"/>
    <w:rsid w:val="00C55269"/>
    <w:rsid w:val="00C5617A"/>
    <w:rsid w:val="00C57785"/>
    <w:rsid w:val="00C579FE"/>
    <w:rsid w:val="00C57E41"/>
    <w:rsid w:val="00C60893"/>
    <w:rsid w:val="00C60A80"/>
    <w:rsid w:val="00C6170F"/>
    <w:rsid w:val="00C62B67"/>
    <w:rsid w:val="00C6573B"/>
    <w:rsid w:val="00C65EE1"/>
    <w:rsid w:val="00C661C4"/>
    <w:rsid w:val="00C6683F"/>
    <w:rsid w:val="00C66A70"/>
    <w:rsid w:val="00C673D3"/>
    <w:rsid w:val="00C67666"/>
    <w:rsid w:val="00C67E6F"/>
    <w:rsid w:val="00C7250A"/>
    <w:rsid w:val="00C7454D"/>
    <w:rsid w:val="00C747EB"/>
    <w:rsid w:val="00C75480"/>
    <w:rsid w:val="00C762A4"/>
    <w:rsid w:val="00C76EFB"/>
    <w:rsid w:val="00C809AB"/>
    <w:rsid w:val="00C80E18"/>
    <w:rsid w:val="00C83822"/>
    <w:rsid w:val="00C84659"/>
    <w:rsid w:val="00C85A8E"/>
    <w:rsid w:val="00C85D72"/>
    <w:rsid w:val="00C867A4"/>
    <w:rsid w:val="00C86E3F"/>
    <w:rsid w:val="00C91703"/>
    <w:rsid w:val="00C91756"/>
    <w:rsid w:val="00C92EE5"/>
    <w:rsid w:val="00C93276"/>
    <w:rsid w:val="00C94A81"/>
    <w:rsid w:val="00C95985"/>
    <w:rsid w:val="00C97706"/>
    <w:rsid w:val="00C97CB6"/>
    <w:rsid w:val="00CA0B64"/>
    <w:rsid w:val="00CA1BDF"/>
    <w:rsid w:val="00CA3431"/>
    <w:rsid w:val="00CA44BB"/>
    <w:rsid w:val="00CA5731"/>
    <w:rsid w:val="00CA57C3"/>
    <w:rsid w:val="00CA5CCB"/>
    <w:rsid w:val="00CA6A5D"/>
    <w:rsid w:val="00CA6ACE"/>
    <w:rsid w:val="00CA7D94"/>
    <w:rsid w:val="00CB0AC2"/>
    <w:rsid w:val="00CB0EC8"/>
    <w:rsid w:val="00CB48AB"/>
    <w:rsid w:val="00CB48CB"/>
    <w:rsid w:val="00CB4C86"/>
    <w:rsid w:val="00CB58C2"/>
    <w:rsid w:val="00CB67D4"/>
    <w:rsid w:val="00CB7644"/>
    <w:rsid w:val="00CB7731"/>
    <w:rsid w:val="00CB7CB5"/>
    <w:rsid w:val="00CC1051"/>
    <w:rsid w:val="00CC407D"/>
    <w:rsid w:val="00CC4B71"/>
    <w:rsid w:val="00CC5990"/>
    <w:rsid w:val="00CC68FB"/>
    <w:rsid w:val="00CC7EFF"/>
    <w:rsid w:val="00CD1838"/>
    <w:rsid w:val="00CD1A4E"/>
    <w:rsid w:val="00CD22CD"/>
    <w:rsid w:val="00CD3B33"/>
    <w:rsid w:val="00CD40ED"/>
    <w:rsid w:val="00CD410B"/>
    <w:rsid w:val="00CD4B7F"/>
    <w:rsid w:val="00CD5DED"/>
    <w:rsid w:val="00CD6546"/>
    <w:rsid w:val="00CD670A"/>
    <w:rsid w:val="00CE01D4"/>
    <w:rsid w:val="00CE043C"/>
    <w:rsid w:val="00CE0955"/>
    <w:rsid w:val="00CE2579"/>
    <w:rsid w:val="00CE4146"/>
    <w:rsid w:val="00CE46F3"/>
    <w:rsid w:val="00CE5181"/>
    <w:rsid w:val="00CE5985"/>
    <w:rsid w:val="00CE761E"/>
    <w:rsid w:val="00CE7792"/>
    <w:rsid w:val="00CF039E"/>
    <w:rsid w:val="00CF0CDA"/>
    <w:rsid w:val="00CF1BF2"/>
    <w:rsid w:val="00CF2208"/>
    <w:rsid w:val="00CF2264"/>
    <w:rsid w:val="00CF29B5"/>
    <w:rsid w:val="00CF6458"/>
    <w:rsid w:val="00CF711A"/>
    <w:rsid w:val="00CF74E1"/>
    <w:rsid w:val="00CF795F"/>
    <w:rsid w:val="00D01137"/>
    <w:rsid w:val="00D01CA6"/>
    <w:rsid w:val="00D0202E"/>
    <w:rsid w:val="00D020C5"/>
    <w:rsid w:val="00D02647"/>
    <w:rsid w:val="00D0308E"/>
    <w:rsid w:val="00D031DC"/>
    <w:rsid w:val="00D03821"/>
    <w:rsid w:val="00D039D9"/>
    <w:rsid w:val="00D04D05"/>
    <w:rsid w:val="00D05757"/>
    <w:rsid w:val="00D05765"/>
    <w:rsid w:val="00D10426"/>
    <w:rsid w:val="00D121AF"/>
    <w:rsid w:val="00D12B2A"/>
    <w:rsid w:val="00D13584"/>
    <w:rsid w:val="00D1450C"/>
    <w:rsid w:val="00D14AB3"/>
    <w:rsid w:val="00D157D6"/>
    <w:rsid w:val="00D15B8C"/>
    <w:rsid w:val="00D15C2B"/>
    <w:rsid w:val="00D16106"/>
    <w:rsid w:val="00D16F39"/>
    <w:rsid w:val="00D204E7"/>
    <w:rsid w:val="00D2077C"/>
    <w:rsid w:val="00D21EFB"/>
    <w:rsid w:val="00D22D2D"/>
    <w:rsid w:val="00D23421"/>
    <w:rsid w:val="00D23F8F"/>
    <w:rsid w:val="00D25653"/>
    <w:rsid w:val="00D25D22"/>
    <w:rsid w:val="00D276A9"/>
    <w:rsid w:val="00D31F5A"/>
    <w:rsid w:val="00D36041"/>
    <w:rsid w:val="00D41B14"/>
    <w:rsid w:val="00D428F4"/>
    <w:rsid w:val="00D42E5A"/>
    <w:rsid w:val="00D4390F"/>
    <w:rsid w:val="00D43DC2"/>
    <w:rsid w:val="00D4447F"/>
    <w:rsid w:val="00D444E5"/>
    <w:rsid w:val="00D44786"/>
    <w:rsid w:val="00D44C15"/>
    <w:rsid w:val="00D452A8"/>
    <w:rsid w:val="00D46560"/>
    <w:rsid w:val="00D50DF7"/>
    <w:rsid w:val="00D50ECE"/>
    <w:rsid w:val="00D51953"/>
    <w:rsid w:val="00D51B99"/>
    <w:rsid w:val="00D52316"/>
    <w:rsid w:val="00D52850"/>
    <w:rsid w:val="00D540A4"/>
    <w:rsid w:val="00D55BE1"/>
    <w:rsid w:val="00D56BE4"/>
    <w:rsid w:val="00D60D53"/>
    <w:rsid w:val="00D62442"/>
    <w:rsid w:val="00D6338A"/>
    <w:rsid w:val="00D6371A"/>
    <w:rsid w:val="00D63E4E"/>
    <w:rsid w:val="00D653D5"/>
    <w:rsid w:val="00D657EF"/>
    <w:rsid w:val="00D6612D"/>
    <w:rsid w:val="00D664F6"/>
    <w:rsid w:val="00D67277"/>
    <w:rsid w:val="00D67AA0"/>
    <w:rsid w:val="00D67BCD"/>
    <w:rsid w:val="00D67BDB"/>
    <w:rsid w:val="00D7053F"/>
    <w:rsid w:val="00D70B33"/>
    <w:rsid w:val="00D70C44"/>
    <w:rsid w:val="00D71387"/>
    <w:rsid w:val="00D72135"/>
    <w:rsid w:val="00D72D2E"/>
    <w:rsid w:val="00D74BC8"/>
    <w:rsid w:val="00D7526F"/>
    <w:rsid w:val="00D76B63"/>
    <w:rsid w:val="00D76ECB"/>
    <w:rsid w:val="00D770A0"/>
    <w:rsid w:val="00D7750C"/>
    <w:rsid w:val="00D77909"/>
    <w:rsid w:val="00D77DA8"/>
    <w:rsid w:val="00D82322"/>
    <w:rsid w:val="00D83958"/>
    <w:rsid w:val="00D84555"/>
    <w:rsid w:val="00D879E9"/>
    <w:rsid w:val="00D90882"/>
    <w:rsid w:val="00D909D4"/>
    <w:rsid w:val="00D909E3"/>
    <w:rsid w:val="00D91E9C"/>
    <w:rsid w:val="00D9211D"/>
    <w:rsid w:val="00D93954"/>
    <w:rsid w:val="00D94848"/>
    <w:rsid w:val="00D94E00"/>
    <w:rsid w:val="00D95DD5"/>
    <w:rsid w:val="00D974E1"/>
    <w:rsid w:val="00D97547"/>
    <w:rsid w:val="00DA057B"/>
    <w:rsid w:val="00DA0DE7"/>
    <w:rsid w:val="00DA108D"/>
    <w:rsid w:val="00DA16F6"/>
    <w:rsid w:val="00DA1B56"/>
    <w:rsid w:val="00DA1BF9"/>
    <w:rsid w:val="00DA332E"/>
    <w:rsid w:val="00DA39D3"/>
    <w:rsid w:val="00DA4BA6"/>
    <w:rsid w:val="00DA6F30"/>
    <w:rsid w:val="00DB1218"/>
    <w:rsid w:val="00DB1423"/>
    <w:rsid w:val="00DB14F5"/>
    <w:rsid w:val="00DB1D25"/>
    <w:rsid w:val="00DB2920"/>
    <w:rsid w:val="00DB37A0"/>
    <w:rsid w:val="00DB3D23"/>
    <w:rsid w:val="00DB4220"/>
    <w:rsid w:val="00DB4D50"/>
    <w:rsid w:val="00DB572A"/>
    <w:rsid w:val="00DB5779"/>
    <w:rsid w:val="00DB5867"/>
    <w:rsid w:val="00DB5C6C"/>
    <w:rsid w:val="00DB60A4"/>
    <w:rsid w:val="00DB6661"/>
    <w:rsid w:val="00DB735F"/>
    <w:rsid w:val="00DB73FF"/>
    <w:rsid w:val="00DC0893"/>
    <w:rsid w:val="00DC0BA1"/>
    <w:rsid w:val="00DC1402"/>
    <w:rsid w:val="00DC22D7"/>
    <w:rsid w:val="00DC4BA1"/>
    <w:rsid w:val="00DC4E2F"/>
    <w:rsid w:val="00DC5F82"/>
    <w:rsid w:val="00DC6AA5"/>
    <w:rsid w:val="00DD091D"/>
    <w:rsid w:val="00DD1A2D"/>
    <w:rsid w:val="00DD29F2"/>
    <w:rsid w:val="00DD6681"/>
    <w:rsid w:val="00DD69CB"/>
    <w:rsid w:val="00DD6CA3"/>
    <w:rsid w:val="00DD7605"/>
    <w:rsid w:val="00DD7B9F"/>
    <w:rsid w:val="00DE10FD"/>
    <w:rsid w:val="00DE20AA"/>
    <w:rsid w:val="00DE262A"/>
    <w:rsid w:val="00DE2EA2"/>
    <w:rsid w:val="00DE2FE9"/>
    <w:rsid w:val="00DE403D"/>
    <w:rsid w:val="00DE4B3C"/>
    <w:rsid w:val="00DE4D34"/>
    <w:rsid w:val="00DE6414"/>
    <w:rsid w:val="00DE6A62"/>
    <w:rsid w:val="00DE6B4F"/>
    <w:rsid w:val="00DE7A5C"/>
    <w:rsid w:val="00DE7F01"/>
    <w:rsid w:val="00DF3432"/>
    <w:rsid w:val="00DF5566"/>
    <w:rsid w:val="00DF71E8"/>
    <w:rsid w:val="00DF7A78"/>
    <w:rsid w:val="00DF7B28"/>
    <w:rsid w:val="00E00B00"/>
    <w:rsid w:val="00E00BE7"/>
    <w:rsid w:val="00E01C9C"/>
    <w:rsid w:val="00E0236D"/>
    <w:rsid w:val="00E027D3"/>
    <w:rsid w:val="00E04BBA"/>
    <w:rsid w:val="00E059C1"/>
    <w:rsid w:val="00E07211"/>
    <w:rsid w:val="00E07530"/>
    <w:rsid w:val="00E079D1"/>
    <w:rsid w:val="00E11F04"/>
    <w:rsid w:val="00E13BC0"/>
    <w:rsid w:val="00E1513A"/>
    <w:rsid w:val="00E15FF7"/>
    <w:rsid w:val="00E1603A"/>
    <w:rsid w:val="00E171A4"/>
    <w:rsid w:val="00E173F2"/>
    <w:rsid w:val="00E20E67"/>
    <w:rsid w:val="00E24ABB"/>
    <w:rsid w:val="00E25E5A"/>
    <w:rsid w:val="00E26F7C"/>
    <w:rsid w:val="00E30A78"/>
    <w:rsid w:val="00E30EB4"/>
    <w:rsid w:val="00E31BC7"/>
    <w:rsid w:val="00E33D4F"/>
    <w:rsid w:val="00E36171"/>
    <w:rsid w:val="00E36700"/>
    <w:rsid w:val="00E40712"/>
    <w:rsid w:val="00E40A31"/>
    <w:rsid w:val="00E419BA"/>
    <w:rsid w:val="00E41B7D"/>
    <w:rsid w:val="00E43946"/>
    <w:rsid w:val="00E450AE"/>
    <w:rsid w:val="00E450C2"/>
    <w:rsid w:val="00E458E2"/>
    <w:rsid w:val="00E46867"/>
    <w:rsid w:val="00E469AA"/>
    <w:rsid w:val="00E47AD0"/>
    <w:rsid w:val="00E47AE7"/>
    <w:rsid w:val="00E51AE0"/>
    <w:rsid w:val="00E5203E"/>
    <w:rsid w:val="00E54759"/>
    <w:rsid w:val="00E56B47"/>
    <w:rsid w:val="00E56B6D"/>
    <w:rsid w:val="00E57015"/>
    <w:rsid w:val="00E61974"/>
    <w:rsid w:val="00E61AC5"/>
    <w:rsid w:val="00E61EE2"/>
    <w:rsid w:val="00E62DF6"/>
    <w:rsid w:val="00E64309"/>
    <w:rsid w:val="00E64F49"/>
    <w:rsid w:val="00E660E0"/>
    <w:rsid w:val="00E663A1"/>
    <w:rsid w:val="00E66514"/>
    <w:rsid w:val="00E6710C"/>
    <w:rsid w:val="00E67D70"/>
    <w:rsid w:val="00E7038D"/>
    <w:rsid w:val="00E705E8"/>
    <w:rsid w:val="00E70CFF"/>
    <w:rsid w:val="00E71138"/>
    <w:rsid w:val="00E71B7B"/>
    <w:rsid w:val="00E73FB1"/>
    <w:rsid w:val="00E74373"/>
    <w:rsid w:val="00E75247"/>
    <w:rsid w:val="00E75D0F"/>
    <w:rsid w:val="00E777D3"/>
    <w:rsid w:val="00E778BE"/>
    <w:rsid w:val="00E8013C"/>
    <w:rsid w:val="00E819C7"/>
    <w:rsid w:val="00E81AF0"/>
    <w:rsid w:val="00E824D4"/>
    <w:rsid w:val="00E84411"/>
    <w:rsid w:val="00E86E10"/>
    <w:rsid w:val="00E86EA4"/>
    <w:rsid w:val="00E90FED"/>
    <w:rsid w:val="00E91CA2"/>
    <w:rsid w:val="00E92C04"/>
    <w:rsid w:val="00E92F58"/>
    <w:rsid w:val="00E9335C"/>
    <w:rsid w:val="00E937EE"/>
    <w:rsid w:val="00E94075"/>
    <w:rsid w:val="00E941DB"/>
    <w:rsid w:val="00E94FDF"/>
    <w:rsid w:val="00E95648"/>
    <w:rsid w:val="00E95886"/>
    <w:rsid w:val="00E95E84"/>
    <w:rsid w:val="00E96BFC"/>
    <w:rsid w:val="00EA1C46"/>
    <w:rsid w:val="00EA1F90"/>
    <w:rsid w:val="00EA26B0"/>
    <w:rsid w:val="00EA2CB7"/>
    <w:rsid w:val="00EA3434"/>
    <w:rsid w:val="00EA4BBA"/>
    <w:rsid w:val="00EA58C3"/>
    <w:rsid w:val="00EA6D00"/>
    <w:rsid w:val="00EA74B5"/>
    <w:rsid w:val="00EA7835"/>
    <w:rsid w:val="00EB15A3"/>
    <w:rsid w:val="00EB4934"/>
    <w:rsid w:val="00EB550D"/>
    <w:rsid w:val="00EB55BA"/>
    <w:rsid w:val="00EB5E07"/>
    <w:rsid w:val="00EB661E"/>
    <w:rsid w:val="00EB73EA"/>
    <w:rsid w:val="00EC0B6B"/>
    <w:rsid w:val="00EC150B"/>
    <w:rsid w:val="00EC16D3"/>
    <w:rsid w:val="00EC3D45"/>
    <w:rsid w:val="00EC4448"/>
    <w:rsid w:val="00EC5657"/>
    <w:rsid w:val="00EC56CB"/>
    <w:rsid w:val="00EC5763"/>
    <w:rsid w:val="00EC61A2"/>
    <w:rsid w:val="00EC6772"/>
    <w:rsid w:val="00ED1946"/>
    <w:rsid w:val="00ED3472"/>
    <w:rsid w:val="00ED4FC1"/>
    <w:rsid w:val="00ED593B"/>
    <w:rsid w:val="00ED5B00"/>
    <w:rsid w:val="00ED5EAB"/>
    <w:rsid w:val="00EE24F7"/>
    <w:rsid w:val="00EE263D"/>
    <w:rsid w:val="00EE2B20"/>
    <w:rsid w:val="00EE2EB0"/>
    <w:rsid w:val="00EE4456"/>
    <w:rsid w:val="00EE4A31"/>
    <w:rsid w:val="00EE4F23"/>
    <w:rsid w:val="00EE5BE2"/>
    <w:rsid w:val="00EE5CBE"/>
    <w:rsid w:val="00EF0FAE"/>
    <w:rsid w:val="00EF2A94"/>
    <w:rsid w:val="00EF2DEF"/>
    <w:rsid w:val="00EF385B"/>
    <w:rsid w:val="00F00C77"/>
    <w:rsid w:val="00F0161E"/>
    <w:rsid w:val="00F01B7F"/>
    <w:rsid w:val="00F025AF"/>
    <w:rsid w:val="00F04A59"/>
    <w:rsid w:val="00F04ADE"/>
    <w:rsid w:val="00F07055"/>
    <w:rsid w:val="00F071A2"/>
    <w:rsid w:val="00F071CE"/>
    <w:rsid w:val="00F116B4"/>
    <w:rsid w:val="00F11D4D"/>
    <w:rsid w:val="00F12232"/>
    <w:rsid w:val="00F13B3B"/>
    <w:rsid w:val="00F13B91"/>
    <w:rsid w:val="00F13D59"/>
    <w:rsid w:val="00F1462E"/>
    <w:rsid w:val="00F14DB9"/>
    <w:rsid w:val="00F14E6B"/>
    <w:rsid w:val="00F15C4B"/>
    <w:rsid w:val="00F16871"/>
    <w:rsid w:val="00F1788F"/>
    <w:rsid w:val="00F22C4B"/>
    <w:rsid w:val="00F22D84"/>
    <w:rsid w:val="00F23473"/>
    <w:rsid w:val="00F23F50"/>
    <w:rsid w:val="00F256E5"/>
    <w:rsid w:val="00F259A2"/>
    <w:rsid w:val="00F25CB1"/>
    <w:rsid w:val="00F27AAA"/>
    <w:rsid w:val="00F32B13"/>
    <w:rsid w:val="00F34442"/>
    <w:rsid w:val="00F3506D"/>
    <w:rsid w:val="00F40241"/>
    <w:rsid w:val="00F404C4"/>
    <w:rsid w:val="00F40611"/>
    <w:rsid w:val="00F40EB7"/>
    <w:rsid w:val="00F40F64"/>
    <w:rsid w:val="00F416A4"/>
    <w:rsid w:val="00F439C9"/>
    <w:rsid w:val="00F43DF0"/>
    <w:rsid w:val="00F4502A"/>
    <w:rsid w:val="00F531F7"/>
    <w:rsid w:val="00F539EC"/>
    <w:rsid w:val="00F5483E"/>
    <w:rsid w:val="00F551B5"/>
    <w:rsid w:val="00F56C98"/>
    <w:rsid w:val="00F57A41"/>
    <w:rsid w:val="00F57ED7"/>
    <w:rsid w:val="00F6017D"/>
    <w:rsid w:val="00F610D5"/>
    <w:rsid w:val="00F615CF"/>
    <w:rsid w:val="00F6338D"/>
    <w:rsid w:val="00F64B67"/>
    <w:rsid w:val="00F65803"/>
    <w:rsid w:val="00F6710F"/>
    <w:rsid w:val="00F674E4"/>
    <w:rsid w:val="00F67FD6"/>
    <w:rsid w:val="00F70443"/>
    <w:rsid w:val="00F70853"/>
    <w:rsid w:val="00F70D70"/>
    <w:rsid w:val="00F714C8"/>
    <w:rsid w:val="00F71B74"/>
    <w:rsid w:val="00F7301A"/>
    <w:rsid w:val="00F731B2"/>
    <w:rsid w:val="00F73BF3"/>
    <w:rsid w:val="00F74216"/>
    <w:rsid w:val="00F75B51"/>
    <w:rsid w:val="00F75E00"/>
    <w:rsid w:val="00F761A0"/>
    <w:rsid w:val="00F77974"/>
    <w:rsid w:val="00F77BC9"/>
    <w:rsid w:val="00F80C41"/>
    <w:rsid w:val="00F80EAC"/>
    <w:rsid w:val="00F815A1"/>
    <w:rsid w:val="00F8218A"/>
    <w:rsid w:val="00F84221"/>
    <w:rsid w:val="00F844B6"/>
    <w:rsid w:val="00F84B91"/>
    <w:rsid w:val="00F85813"/>
    <w:rsid w:val="00F85AF3"/>
    <w:rsid w:val="00F85BE7"/>
    <w:rsid w:val="00F87584"/>
    <w:rsid w:val="00F875C3"/>
    <w:rsid w:val="00F91CDA"/>
    <w:rsid w:val="00F93A63"/>
    <w:rsid w:val="00F93C74"/>
    <w:rsid w:val="00F94148"/>
    <w:rsid w:val="00F94334"/>
    <w:rsid w:val="00F94EC5"/>
    <w:rsid w:val="00F94ED8"/>
    <w:rsid w:val="00F9509A"/>
    <w:rsid w:val="00F9528A"/>
    <w:rsid w:val="00F95BCB"/>
    <w:rsid w:val="00F96866"/>
    <w:rsid w:val="00F97988"/>
    <w:rsid w:val="00F97DEB"/>
    <w:rsid w:val="00FA0DCB"/>
    <w:rsid w:val="00FA1617"/>
    <w:rsid w:val="00FA2777"/>
    <w:rsid w:val="00FA293D"/>
    <w:rsid w:val="00FA324A"/>
    <w:rsid w:val="00FA3E6E"/>
    <w:rsid w:val="00FA4EE9"/>
    <w:rsid w:val="00FA5F9D"/>
    <w:rsid w:val="00FA6E9F"/>
    <w:rsid w:val="00FB2E51"/>
    <w:rsid w:val="00FB3EF1"/>
    <w:rsid w:val="00FB4C7C"/>
    <w:rsid w:val="00FB4F6F"/>
    <w:rsid w:val="00FB54BA"/>
    <w:rsid w:val="00FB5CD4"/>
    <w:rsid w:val="00FB6430"/>
    <w:rsid w:val="00FB6C54"/>
    <w:rsid w:val="00FB7BAF"/>
    <w:rsid w:val="00FB7E98"/>
    <w:rsid w:val="00FC1B1A"/>
    <w:rsid w:val="00FC4949"/>
    <w:rsid w:val="00FC5D21"/>
    <w:rsid w:val="00FC6296"/>
    <w:rsid w:val="00FC6677"/>
    <w:rsid w:val="00FC72C0"/>
    <w:rsid w:val="00FC7320"/>
    <w:rsid w:val="00FD0930"/>
    <w:rsid w:val="00FD0DD3"/>
    <w:rsid w:val="00FD21EC"/>
    <w:rsid w:val="00FD2488"/>
    <w:rsid w:val="00FD2E31"/>
    <w:rsid w:val="00FD3635"/>
    <w:rsid w:val="00FD3DE9"/>
    <w:rsid w:val="00FD4A14"/>
    <w:rsid w:val="00FD58FA"/>
    <w:rsid w:val="00FD5B7E"/>
    <w:rsid w:val="00FD5DC6"/>
    <w:rsid w:val="00FD76F2"/>
    <w:rsid w:val="00FD7FCF"/>
    <w:rsid w:val="00FE00BA"/>
    <w:rsid w:val="00FE04C8"/>
    <w:rsid w:val="00FE0B7E"/>
    <w:rsid w:val="00FE0E61"/>
    <w:rsid w:val="00FE251D"/>
    <w:rsid w:val="00FE3AFA"/>
    <w:rsid w:val="00FE435E"/>
    <w:rsid w:val="00FE51E2"/>
    <w:rsid w:val="00FE5C54"/>
    <w:rsid w:val="00FE69FB"/>
    <w:rsid w:val="00FE719A"/>
    <w:rsid w:val="00FF0FC0"/>
    <w:rsid w:val="00FF18CA"/>
    <w:rsid w:val="00FF288E"/>
    <w:rsid w:val="00FF3428"/>
    <w:rsid w:val="00FF68AC"/>
    <w:rsid w:val="00FF69AE"/>
    <w:rsid w:val="00FF69CA"/>
    <w:rsid w:val="00FF6C1E"/>
    <w:rsid w:val="00FF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66B43"/>
  <w15:docId w15:val="{6636B4F1-5F81-4130-B6A3-6BB1B18B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6B4"/>
  </w:style>
  <w:style w:type="paragraph" w:styleId="Heading1">
    <w:name w:val="heading 1"/>
    <w:basedOn w:val="Normal"/>
    <w:next w:val="Normal"/>
    <w:link w:val="Heading1Char"/>
    <w:uiPriority w:val="9"/>
    <w:qFormat/>
    <w:rsid w:val="00321BC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21BC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21BC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21BC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21BC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nhideWhenUsed/>
    <w:qFormat/>
    <w:rsid w:val="00321BC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21BC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21BC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21BC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55"/>
  </w:style>
  <w:style w:type="paragraph" w:styleId="Footer">
    <w:name w:val="footer"/>
    <w:basedOn w:val="Normal"/>
    <w:link w:val="FooterChar"/>
    <w:uiPriority w:val="99"/>
    <w:unhideWhenUsed/>
    <w:rsid w:val="0070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55"/>
  </w:style>
  <w:style w:type="paragraph" w:styleId="BalloonText">
    <w:name w:val="Balloon Text"/>
    <w:basedOn w:val="Normal"/>
    <w:link w:val="BalloonTextChar"/>
    <w:uiPriority w:val="99"/>
    <w:semiHidden/>
    <w:unhideWhenUsed/>
    <w:rsid w:val="0070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55"/>
    <w:rPr>
      <w:rFonts w:ascii="Tahoma" w:hAnsi="Tahoma" w:cs="Tahoma"/>
      <w:sz w:val="16"/>
      <w:szCs w:val="16"/>
    </w:rPr>
  </w:style>
  <w:style w:type="paragraph" w:customStyle="1" w:styleId="ReportTitle">
    <w:name w:val="Report Title"/>
    <w:basedOn w:val="Normal"/>
    <w:uiPriority w:val="1"/>
    <w:rsid w:val="00707B55"/>
    <w:pPr>
      <w:spacing w:after="0" w:line="620" w:lineRule="exact"/>
    </w:pPr>
    <w:rPr>
      <w:rFonts w:cstheme="minorHAnsi"/>
      <w:color w:val="000000" w:themeColor="text1"/>
      <w:sz w:val="56"/>
      <w:szCs w:val="20"/>
    </w:rPr>
  </w:style>
  <w:style w:type="paragraph" w:styleId="BodyText">
    <w:name w:val="Body Text"/>
    <w:basedOn w:val="Normal"/>
    <w:link w:val="BodyTextChar"/>
    <w:unhideWhenUsed/>
    <w:rsid w:val="00707B55"/>
    <w:pPr>
      <w:spacing w:after="140" w:line="280" w:lineRule="exact"/>
    </w:pPr>
    <w:rPr>
      <w:rFonts w:cstheme="minorHAnsi"/>
      <w:color w:val="000000" w:themeColor="text1"/>
      <w:szCs w:val="20"/>
    </w:rPr>
  </w:style>
  <w:style w:type="character" w:customStyle="1" w:styleId="BodyTextChar">
    <w:name w:val="Body Text Char"/>
    <w:basedOn w:val="DefaultParagraphFont"/>
    <w:link w:val="BodyText"/>
    <w:rsid w:val="00707B55"/>
    <w:rPr>
      <w:rFonts w:cstheme="minorHAnsi"/>
      <w:color w:val="000000" w:themeColor="text1"/>
      <w:szCs w:val="20"/>
    </w:rPr>
  </w:style>
  <w:style w:type="paragraph" w:customStyle="1" w:styleId="BlueBodyText">
    <w:name w:val="Blue Body Text"/>
    <w:basedOn w:val="Normal"/>
    <w:uiPriority w:val="2"/>
    <w:rsid w:val="00707B55"/>
    <w:pPr>
      <w:spacing w:line="280" w:lineRule="exact"/>
    </w:pPr>
    <w:rPr>
      <w:rFonts w:cstheme="minorHAnsi"/>
      <w:color w:val="9BBB59" w:themeColor="accent3"/>
      <w:szCs w:val="20"/>
    </w:rPr>
  </w:style>
  <w:style w:type="paragraph" w:customStyle="1" w:styleId="ContactDetails">
    <w:name w:val="Contact Details"/>
    <w:basedOn w:val="Normal"/>
    <w:uiPriority w:val="1"/>
    <w:rsid w:val="00707B55"/>
    <w:pPr>
      <w:spacing w:after="0" w:line="280" w:lineRule="exact"/>
    </w:pPr>
    <w:rPr>
      <w:rFonts w:cstheme="minorHAnsi"/>
      <w:color w:val="000000" w:themeColor="text1"/>
      <w:sz w:val="28"/>
      <w:szCs w:val="20"/>
    </w:rPr>
  </w:style>
  <w:style w:type="character" w:styleId="Hyperlink">
    <w:name w:val="Hyperlink"/>
    <w:basedOn w:val="DefaultParagraphFont"/>
    <w:uiPriority w:val="99"/>
    <w:unhideWhenUsed/>
    <w:rsid w:val="00707B55"/>
    <w:rPr>
      <w:color w:val="0000FF" w:themeColor="hyperlink"/>
      <w:u w:val="single"/>
    </w:rPr>
  </w:style>
  <w:style w:type="paragraph" w:styleId="ListParagraph">
    <w:name w:val="List Paragraph"/>
    <w:aliases w:val="List para,Dot pt,No Spacing1,List Paragraph Char Char Char,Indicator Text,Numbered Para 1,List Paragraph1,Bullet Points,MAIN CONTENT,List Paragraph12,List Para,Bullet 1CxSpLast,OBC Bullet,F5 List Paragraph,List Paragraph11"/>
    <w:basedOn w:val="Normal"/>
    <w:link w:val="ListParagraphChar"/>
    <w:uiPriority w:val="34"/>
    <w:qFormat/>
    <w:rsid w:val="00AA2960"/>
    <w:pPr>
      <w:ind w:left="720"/>
      <w:contextualSpacing/>
    </w:pPr>
  </w:style>
  <w:style w:type="paragraph" w:styleId="NormalWeb">
    <w:name w:val="Normal (Web)"/>
    <w:basedOn w:val="Normal"/>
    <w:uiPriority w:val="99"/>
    <w:semiHidden/>
    <w:unhideWhenUsed/>
    <w:rsid w:val="00FF0FC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321BCC"/>
    <w:rPr>
      <w:rFonts w:asciiTheme="majorHAnsi" w:eastAsiaTheme="majorEastAsia" w:hAnsiTheme="majorHAnsi" w:cstheme="majorBidi"/>
      <w:color w:val="244061" w:themeColor="accent1" w:themeShade="80"/>
      <w:sz w:val="36"/>
      <w:szCs w:val="36"/>
    </w:rPr>
  </w:style>
  <w:style w:type="table" w:styleId="TableGrid">
    <w:name w:val="Table Grid"/>
    <w:basedOn w:val="TableNormal"/>
    <w:rsid w:val="002B7A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BCC"/>
    <w:rPr>
      <w:i/>
      <w:iCs/>
    </w:rPr>
  </w:style>
  <w:style w:type="character" w:styleId="FollowedHyperlink">
    <w:name w:val="FollowedHyperlink"/>
    <w:basedOn w:val="DefaultParagraphFont"/>
    <w:uiPriority w:val="99"/>
    <w:semiHidden/>
    <w:unhideWhenUsed/>
    <w:rsid w:val="006A1713"/>
    <w:rPr>
      <w:color w:val="800080" w:themeColor="followedHyperlink"/>
      <w:u w:val="single"/>
    </w:rPr>
  </w:style>
  <w:style w:type="character" w:customStyle="1" w:styleId="UnresolvedMention1">
    <w:name w:val="Unresolved Mention1"/>
    <w:basedOn w:val="DefaultParagraphFont"/>
    <w:uiPriority w:val="99"/>
    <w:semiHidden/>
    <w:unhideWhenUsed/>
    <w:rsid w:val="0069196F"/>
    <w:rPr>
      <w:color w:val="605E5C"/>
      <w:shd w:val="clear" w:color="auto" w:fill="E1DFDD"/>
    </w:rPr>
  </w:style>
  <w:style w:type="character" w:customStyle="1" w:styleId="Heading2Char">
    <w:name w:val="Heading 2 Char"/>
    <w:basedOn w:val="DefaultParagraphFont"/>
    <w:link w:val="Heading2"/>
    <w:uiPriority w:val="9"/>
    <w:semiHidden/>
    <w:rsid w:val="00321BC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21BC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21BC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21BC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rsid w:val="00321BC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21BC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21BC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21BC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21BCC"/>
    <w:pPr>
      <w:spacing w:line="240" w:lineRule="auto"/>
    </w:pPr>
    <w:rPr>
      <w:b/>
      <w:bCs/>
      <w:smallCaps/>
      <w:color w:val="1F497D" w:themeColor="text2"/>
    </w:rPr>
  </w:style>
  <w:style w:type="paragraph" w:styleId="Title">
    <w:name w:val="Title"/>
    <w:basedOn w:val="Normal"/>
    <w:next w:val="Normal"/>
    <w:link w:val="TitleChar"/>
    <w:uiPriority w:val="10"/>
    <w:qFormat/>
    <w:rsid w:val="00321BC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21BC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21BC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21BC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21BCC"/>
    <w:rPr>
      <w:b/>
      <w:bCs/>
    </w:rPr>
  </w:style>
  <w:style w:type="paragraph" w:styleId="NoSpacing">
    <w:name w:val="No Spacing"/>
    <w:uiPriority w:val="1"/>
    <w:qFormat/>
    <w:rsid w:val="00321BCC"/>
    <w:pPr>
      <w:spacing w:after="0" w:line="240" w:lineRule="auto"/>
    </w:pPr>
  </w:style>
  <w:style w:type="paragraph" w:styleId="Quote">
    <w:name w:val="Quote"/>
    <w:basedOn w:val="Normal"/>
    <w:next w:val="Normal"/>
    <w:link w:val="QuoteChar"/>
    <w:uiPriority w:val="29"/>
    <w:qFormat/>
    <w:rsid w:val="00321BC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21BCC"/>
    <w:rPr>
      <w:color w:val="1F497D" w:themeColor="text2"/>
      <w:sz w:val="24"/>
      <w:szCs w:val="24"/>
    </w:rPr>
  </w:style>
  <w:style w:type="paragraph" w:styleId="IntenseQuote">
    <w:name w:val="Intense Quote"/>
    <w:basedOn w:val="Normal"/>
    <w:next w:val="Normal"/>
    <w:link w:val="IntenseQuoteChar"/>
    <w:uiPriority w:val="30"/>
    <w:qFormat/>
    <w:rsid w:val="00321BC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21BC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21BCC"/>
    <w:rPr>
      <w:i/>
      <w:iCs/>
      <w:color w:val="595959" w:themeColor="text1" w:themeTint="A6"/>
    </w:rPr>
  </w:style>
  <w:style w:type="character" w:styleId="IntenseEmphasis">
    <w:name w:val="Intense Emphasis"/>
    <w:basedOn w:val="DefaultParagraphFont"/>
    <w:uiPriority w:val="21"/>
    <w:qFormat/>
    <w:rsid w:val="00321BCC"/>
    <w:rPr>
      <w:b/>
      <w:bCs/>
      <w:i/>
      <w:iCs/>
    </w:rPr>
  </w:style>
  <w:style w:type="character" w:styleId="SubtleReference">
    <w:name w:val="Subtle Reference"/>
    <w:basedOn w:val="DefaultParagraphFont"/>
    <w:uiPriority w:val="31"/>
    <w:qFormat/>
    <w:rsid w:val="00321BC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21BCC"/>
    <w:rPr>
      <w:b/>
      <w:bCs/>
      <w:smallCaps/>
      <w:color w:val="1F497D" w:themeColor="text2"/>
      <w:u w:val="single"/>
    </w:rPr>
  </w:style>
  <w:style w:type="character" w:styleId="BookTitle">
    <w:name w:val="Book Title"/>
    <w:basedOn w:val="DefaultParagraphFont"/>
    <w:uiPriority w:val="33"/>
    <w:qFormat/>
    <w:rsid w:val="00321BCC"/>
    <w:rPr>
      <w:b/>
      <w:bCs/>
      <w:smallCaps/>
      <w:spacing w:val="10"/>
    </w:rPr>
  </w:style>
  <w:style w:type="paragraph" w:styleId="TOCHeading">
    <w:name w:val="TOC Heading"/>
    <w:basedOn w:val="Heading1"/>
    <w:next w:val="Normal"/>
    <w:uiPriority w:val="39"/>
    <w:semiHidden/>
    <w:unhideWhenUsed/>
    <w:qFormat/>
    <w:rsid w:val="00321BCC"/>
    <w:pPr>
      <w:outlineLvl w:val="9"/>
    </w:pPr>
  </w:style>
  <w:style w:type="character" w:styleId="UnresolvedMention">
    <w:name w:val="Unresolved Mention"/>
    <w:basedOn w:val="DefaultParagraphFont"/>
    <w:uiPriority w:val="99"/>
    <w:semiHidden/>
    <w:unhideWhenUsed/>
    <w:rsid w:val="00C75480"/>
    <w:rPr>
      <w:color w:val="605E5C"/>
      <w:shd w:val="clear" w:color="auto" w:fill="E1DFDD"/>
    </w:rPr>
  </w:style>
  <w:style w:type="character" w:styleId="CommentReference">
    <w:name w:val="annotation reference"/>
    <w:basedOn w:val="DefaultParagraphFont"/>
    <w:uiPriority w:val="99"/>
    <w:semiHidden/>
    <w:unhideWhenUsed/>
    <w:rsid w:val="007D2973"/>
    <w:rPr>
      <w:sz w:val="16"/>
      <w:szCs w:val="16"/>
    </w:rPr>
  </w:style>
  <w:style w:type="paragraph" w:styleId="CommentText">
    <w:name w:val="annotation text"/>
    <w:basedOn w:val="Normal"/>
    <w:link w:val="CommentTextChar"/>
    <w:uiPriority w:val="99"/>
    <w:unhideWhenUsed/>
    <w:rsid w:val="007D2973"/>
    <w:pPr>
      <w:spacing w:line="240" w:lineRule="auto"/>
    </w:pPr>
    <w:rPr>
      <w:sz w:val="20"/>
      <w:szCs w:val="20"/>
    </w:rPr>
  </w:style>
  <w:style w:type="character" w:customStyle="1" w:styleId="CommentTextChar">
    <w:name w:val="Comment Text Char"/>
    <w:basedOn w:val="DefaultParagraphFont"/>
    <w:link w:val="CommentText"/>
    <w:uiPriority w:val="99"/>
    <w:rsid w:val="007D2973"/>
    <w:rPr>
      <w:sz w:val="20"/>
      <w:szCs w:val="20"/>
    </w:rPr>
  </w:style>
  <w:style w:type="paragraph" w:styleId="CommentSubject">
    <w:name w:val="annotation subject"/>
    <w:basedOn w:val="CommentText"/>
    <w:next w:val="CommentText"/>
    <w:link w:val="CommentSubjectChar"/>
    <w:uiPriority w:val="99"/>
    <w:semiHidden/>
    <w:unhideWhenUsed/>
    <w:rsid w:val="007D2973"/>
    <w:rPr>
      <w:b/>
      <w:bCs/>
    </w:rPr>
  </w:style>
  <w:style w:type="character" w:customStyle="1" w:styleId="CommentSubjectChar">
    <w:name w:val="Comment Subject Char"/>
    <w:basedOn w:val="CommentTextChar"/>
    <w:link w:val="CommentSubject"/>
    <w:uiPriority w:val="99"/>
    <w:semiHidden/>
    <w:rsid w:val="007D2973"/>
    <w:rPr>
      <w:b/>
      <w:bCs/>
      <w:sz w:val="20"/>
      <w:szCs w:val="20"/>
    </w:rPr>
  </w:style>
  <w:style w:type="character" w:customStyle="1" w:styleId="normaltextrun">
    <w:name w:val="normaltextrun"/>
    <w:basedOn w:val="DefaultParagraphFont"/>
    <w:rsid w:val="00F416A4"/>
  </w:style>
  <w:style w:type="character" w:customStyle="1" w:styleId="eop">
    <w:name w:val="eop"/>
    <w:basedOn w:val="DefaultParagraphFont"/>
    <w:rsid w:val="00F416A4"/>
  </w:style>
  <w:style w:type="character" w:customStyle="1" w:styleId="CapitaSoWTableContentChar">
    <w:name w:val="Capita SoW Table Content Char"/>
    <w:basedOn w:val="DefaultParagraphFont"/>
    <w:link w:val="CapitaSoWTableContent"/>
    <w:locked/>
    <w:rsid w:val="00BA6731"/>
    <w:rPr>
      <w:rFonts w:ascii="Arial" w:eastAsia="SimSun" w:hAnsi="Arial" w:cs="Arial"/>
      <w:sz w:val="16"/>
    </w:rPr>
  </w:style>
  <w:style w:type="paragraph" w:customStyle="1" w:styleId="CapitaSoWTableContent">
    <w:name w:val="Capita SoW Table Content"/>
    <w:link w:val="CapitaSoWTableContentChar"/>
    <w:qFormat/>
    <w:rsid w:val="00BA6731"/>
    <w:pPr>
      <w:spacing w:before="120" w:after="120" w:line="240" w:lineRule="auto"/>
    </w:pPr>
    <w:rPr>
      <w:rFonts w:ascii="Arial" w:eastAsia="SimSun" w:hAnsi="Arial" w:cs="Arial"/>
      <w:sz w:val="16"/>
    </w:rPr>
  </w:style>
  <w:style w:type="character" w:customStyle="1" w:styleId="ListParagraphChar">
    <w:name w:val="List Paragraph Char"/>
    <w:aliases w:val="List para Char,Dot pt Char,No Spacing1 Char,List Paragraph Char Char Char Char,Indicator Text Char,Numbered Para 1 Char,List Paragraph1 Char,Bullet Points Char,MAIN CONTENT Char,List Paragraph12 Char,List Para Char,OBC Bullet Char"/>
    <w:basedOn w:val="DefaultParagraphFont"/>
    <w:link w:val="ListParagraph"/>
    <w:uiPriority w:val="34"/>
    <w:locked/>
    <w:rsid w:val="005B4E3D"/>
  </w:style>
  <w:style w:type="paragraph" w:customStyle="1" w:styleId="CapitaL2">
    <w:name w:val="Capita L2"/>
    <w:basedOn w:val="Normal"/>
    <w:link w:val="CapitaL2Char"/>
    <w:uiPriority w:val="2"/>
    <w:qFormat/>
    <w:rsid w:val="00356147"/>
    <w:pPr>
      <w:numPr>
        <w:ilvl w:val="1"/>
        <w:numId w:val="25"/>
      </w:numPr>
      <w:spacing w:after="240" w:line="240" w:lineRule="auto"/>
      <w:jc w:val="both"/>
      <w:outlineLvl w:val="1"/>
    </w:pPr>
    <w:rPr>
      <w:rFonts w:ascii="Arial" w:eastAsia="SimSun" w:hAnsi="Arial" w:cs="Times New Roman"/>
      <w:sz w:val="16"/>
      <w:szCs w:val="20"/>
    </w:rPr>
  </w:style>
  <w:style w:type="paragraph" w:customStyle="1" w:styleId="CapitaL1">
    <w:name w:val="Capita L1"/>
    <w:basedOn w:val="Normal"/>
    <w:next w:val="CapitaL2"/>
    <w:uiPriority w:val="2"/>
    <w:qFormat/>
    <w:rsid w:val="00356147"/>
    <w:pPr>
      <w:keepNext/>
      <w:numPr>
        <w:numId w:val="25"/>
      </w:numPr>
      <w:spacing w:after="240" w:line="240" w:lineRule="auto"/>
      <w:jc w:val="both"/>
      <w:outlineLvl w:val="0"/>
    </w:pPr>
    <w:rPr>
      <w:rFonts w:ascii="Arial" w:eastAsia="SimSun" w:hAnsi="Arial" w:cs="Times New Roman"/>
      <w:b/>
      <w:caps/>
      <w:sz w:val="16"/>
      <w:szCs w:val="20"/>
    </w:rPr>
  </w:style>
  <w:style w:type="character" w:customStyle="1" w:styleId="CapitaL2Char">
    <w:name w:val="Capita L2 Char"/>
    <w:link w:val="CapitaL2"/>
    <w:uiPriority w:val="2"/>
    <w:locked/>
    <w:rsid w:val="00356147"/>
    <w:rPr>
      <w:rFonts w:ascii="Arial" w:eastAsia="SimSun" w:hAnsi="Arial" w:cs="Times New Roman"/>
      <w:sz w:val="16"/>
      <w:szCs w:val="20"/>
    </w:rPr>
  </w:style>
  <w:style w:type="paragraph" w:customStyle="1" w:styleId="CapitaL3">
    <w:name w:val="Capita L3"/>
    <w:basedOn w:val="Normal"/>
    <w:uiPriority w:val="2"/>
    <w:qFormat/>
    <w:rsid w:val="00356147"/>
    <w:pPr>
      <w:numPr>
        <w:ilvl w:val="2"/>
        <w:numId w:val="25"/>
      </w:numPr>
      <w:spacing w:after="240" w:line="240" w:lineRule="auto"/>
      <w:jc w:val="both"/>
      <w:outlineLvl w:val="2"/>
    </w:pPr>
    <w:rPr>
      <w:rFonts w:ascii="Arial" w:eastAsia="SimSun" w:hAnsi="Arial" w:cs="Times New Roman"/>
      <w:sz w:val="16"/>
      <w:szCs w:val="20"/>
    </w:rPr>
  </w:style>
  <w:style w:type="paragraph" w:customStyle="1" w:styleId="CapitaL4">
    <w:name w:val="Capita L4"/>
    <w:basedOn w:val="Normal"/>
    <w:uiPriority w:val="2"/>
    <w:qFormat/>
    <w:rsid w:val="00356147"/>
    <w:pPr>
      <w:numPr>
        <w:ilvl w:val="3"/>
        <w:numId w:val="25"/>
      </w:numPr>
      <w:spacing w:after="240" w:line="240" w:lineRule="auto"/>
      <w:jc w:val="both"/>
      <w:outlineLvl w:val="3"/>
    </w:pPr>
    <w:rPr>
      <w:rFonts w:ascii="Arial" w:eastAsia="SimSun" w:hAnsi="Arial" w:cs="Times New Roman"/>
      <w:sz w:val="16"/>
      <w:szCs w:val="20"/>
    </w:rPr>
  </w:style>
  <w:style w:type="paragraph" w:customStyle="1" w:styleId="CapitaL6">
    <w:name w:val="Capita L6"/>
    <w:basedOn w:val="Normal"/>
    <w:uiPriority w:val="9"/>
    <w:rsid w:val="00356147"/>
    <w:pPr>
      <w:numPr>
        <w:ilvl w:val="5"/>
        <w:numId w:val="25"/>
      </w:numPr>
      <w:spacing w:after="240" w:line="240" w:lineRule="auto"/>
      <w:jc w:val="both"/>
      <w:outlineLvl w:val="5"/>
    </w:pPr>
    <w:rPr>
      <w:rFonts w:ascii="Times New Roman" w:eastAsia="SimSun" w:hAnsi="Times New Roman" w:cs="Times New Roman"/>
      <w:szCs w:val="20"/>
    </w:rPr>
  </w:style>
  <w:style w:type="paragraph" w:customStyle="1" w:styleId="CapitaL7">
    <w:name w:val="Capita L7"/>
    <w:basedOn w:val="Normal"/>
    <w:uiPriority w:val="9"/>
    <w:rsid w:val="00356147"/>
    <w:pPr>
      <w:numPr>
        <w:ilvl w:val="6"/>
        <w:numId w:val="25"/>
      </w:numPr>
      <w:spacing w:after="240" w:line="240" w:lineRule="auto"/>
      <w:outlineLvl w:val="6"/>
    </w:pPr>
    <w:rPr>
      <w:rFonts w:ascii="Times New Roman" w:eastAsia="SimSun" w:hAnsi="Times New Roman" w:cs="Times New Roman"/>
      <w:szCs w:val="20"/>
    </w:rPr>
  </w:style>
  <w:style w:type="paragraph" w:customStyle="1" w:styleId="CapitaL8">
    <w:name w:val="Capita L8"/>
    <w:basedOn w:val="Normal"/>
    <w:uiPriority w:val="9"/>
    <w:rsid w:val="00356147"/>
    <w:pPr>
      <w:numPr>
        <w:ilvl w:val="7"/>
        <w:numId w:val="25"/>
      </w:numPr>
      <w:spacing w:after="240" w:line="240" w:lineRule="auto"/>
      <w:outlineLvl w:val="7"/>
    </w:pPr>
    <w:rPr>
      <w:rFonts w:ascii="Times New Roman" w:eastAsia="SimSun" w:hAnsi="Times New Roman" w:cs="Times New Roman"/>
      <w:szCs w:val="20"/>
    </w:rPr>
  </w:style>
  <w:style w:type="paragraph" w:customStyle="1" w:styleId="CapitaL9">
    <w:name w:val="Capita L9"/>
    <w:basedOn w:val="Normal"/>
    <w:uiPriority w:val="9"/>
    <w:rsid w:val="00356147"/>
    <w:pPr>
      <w:numPr>
        <w:ilvl w:val="8"/>
        <w:numId w:val="25"/>
      </w:numPr>
      <w:spacing w:after="240" w:line="240" w:lineRule="auto"/>
      <w:outlineLvl w:val="8"/>
    </w:pPr>
    <w:rPr>
      <w:rFonts w:ascii="Times New Roman" w:eastAsia="SimSun" w:hAnsi="Times New Roman" w:cs="Times New Roman"/>
      <w:szCs w:val="20"/>
    </w:rPr>
  </w:style>
  <w:style w:type="paragraph" w:styleId="Revision">
    <w:name w:val="Revision"/>
    <w:hidden/>
    <w:uiPriority w:val="99"/>
    <w:semiHidden/>
    <w:rsid w:val="00AF7480"/>
    <w:pPr>
      <w:spacing w:after="0" w:line="240" w:lineRule="auto"/>
    </w:pPr>
  </w:style>
  <w:style w:type="character" w:styleId="FootnoteReference">
    <w:name w:val="footnote reference"/>
    <w:basedOn w:val="DefaultParagraphFont"/>
    <w:uiPriority w:val="99"/>
    <w:unhideWhenUsed/>
    <w:rsid w:val="00EA4BBA"/>
    <w:rPr>
      <w:vertAlign w:val="superscript"/>
    </w:rPr>
  </w:style>
  <w:style w:type="paragraph" w:customStyle="1" w:styleId="Standard">
    <w:name w:val="Standard"/>
    <w:rsid w:val="00EA4BBA"/>
    <w:pPr>
      <w:suppressAutoHyphens/>
      <w:autoSpaceDN w:val="0"/>
      <w:spacing w:after="0" w:line="240" w:lineRule="auto"/>
    </w:pPr>
    <w:rPr>
      <w:rFonts w:ascii="Calibri" w:eastAsia="Linux Libertine G" w:hAnsi="Calibri" w:cs="Linux Libertine G"/>
      <w:sz w:val="24"/>
      <w:szCs w:val="24"/>
      <w:lang w:eastAsia="zh-CN" w:bidi="hi-IN"/>
    </w:rPr>
  </w:style>
  <w:style w:type="numbering" w:customStyle="1" w:styleId="WWNum9">
    <w:name w:val="WWNum9"/>
    <w:rsid w:val="00EA4BBA"/>
    <w:pPr>
      <w:numPr>
        <w:numId w:val="31"/>
      </w:numPr>
    </w:pPr>
  </w:style>
  <w:style w:type="numbering" w:customStyle="1" w:styleId="WWNum31">
    <w:name w:val="WWNum31"/>
    <w:rsid w:val="00EA4BBA"/>
    <w:pPr>
      <w:numPr>
        <w:numId w:val="34"/>
      </w:numPr>
    </w:pPr>
  </w:style>
  <w:style w:type="paragraph" w:customStyle="1" w:styleId="paragraph">
    <w:name w:val="paragraph"/>
    <w:basedOn w:val="Normal"/>
    <w:rsid w:val="00A56C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187">
      <w:bodyDiv w:val="1"/>
      <w:marLeft w:val="0"/>
      <w:marRight w:val="0"/>
      <w:marTop w:val="0"/>
      <w:marBottom w:val="0"/>
      <w:divBdr>
        <w:top w:val="none" w:sz="0" w:space="0" w:color="auto"/>
        <w:left w:val="none" w:sz="0" w:space="0" w:color="auto"/>
        <w:bottom w:val="none" w:sz="0" w:space="0" w:color="auto"/>
        <w:right w:val="none" w:sz="0" w:space="0" w:color="auto"/>
      </w:divBdr>
    </w:div>
    <w:div w:id="191069040">
      <w:bodyDiv w:val="1"/>
      <w:marLeft w:val="0"/>
      <w:marRight w:val="0"/>
      <w:marTop w:val="0"/>
      <w:marBottom w:val="0"/>
      <w:divBdr>
        <w:top w:val="none" w:sz="0" w:space="0" w:color="auto"/>
        <w:left w:val="none" w:sz="0" w:space="0" w:color="auto"/>
        <w:bottom w:val="none" w:sz="0" w:space="0" w:color="auto"/>
        <w:right w:val="none" w:sz="0" w:space="0" w:color="auto"/>
      </w:divBdr>
    </w:div>
    <w:div w:id="250893827">
      <w:bodyDiv w:val="1"/>
      <w:marLeft w:val="0"/>
      <w:marRight w:val="0"/>
      <w:marTop w:val="0"/>
      <w:marBottom w:val="0"/>
      <w:divBdr>
        <w:top w:val="none" w:sz="0" w:space="0" w:color="auto"/>
        <w:left w:val="none" w:sz="0" w:space="0" w:color="auto"/>
        <w:bottom w:val="none" w:sz="0" w:space="0" w:color="auto"/>
        <w:right w:val="none" w:sz="0" w:space="0" w:color="auto"/>
      </w:divBdr>
    </w:div>
    <w:div w:id="277956669">
      <w:bodyDiv w:val="1"/>
      <w:marLeft w:val="0"/>
      <w:marRight w:val="0"/>
      <w:marTop w:val="0"/>
      <w:marBottom w:val="0"/>
      <w:divBdr>
        <w:top w:val="none" w:sz="0" w:space="0" w:color="auto"/>
        <w:left w:val="none" w:sz="0" w:space="0" w:color="auto"/>
        <w:bottom w:val="none" w:sz="0" w:space="0" w:color="auto"/>
        <w:right w:val="none" w:sz="0" w:space="0" w:color="auto"/>
      </w:divBdr>
    </w:div>
    <w:div w:id="329412754">
      <w:bodyDiv w:val="1"/>
      <w:marLeft w:val="0"/>
      <w:marRight w:val="0"/>
      <w:marTop w:val="0"/>
      <w:marBottom w:val="0"/>
      <w:divBdr>
        <w:top w:val="none" w:sz="0" w:space="0" w:color="auto"/>
        <w:left w:val="none" w:sz="0" w:space="0" w:color="auto"/>
        <w:bottom w:val="none" w:sz="0" w:space="0" w:color="auto"/>
        <w:right w:val="none" w:sz="0" w:space="0" w:color="auto"/>
      </w:divBdr>
    </w:div>
    <w:div w:id="457459795">
      <w:bodyDiv w:val="1"/>
      <w:marLeft w:val="0"/>
      <w:marRight w:val="0"/>
      <w:marTop w:val="0"/>
      <w:marBottom w:val="0"/>
      <w:divBdr>
        <w:top w:val="none" w:sz="0" w:space="0" w:color="auto"/>
        <w:left w:val="none" w:sz="0" w:space="0" w:color="auto"/>
        <w:bottom w:val="none" w:sz="0" w:space="0" w:color="auto"/>
        <w:right w:val="none" w:sz="0" w:space="0" w:color="auto"/>
      </w:divBdr>
    </w:div>
    <w:div w:id="503017554">
      <w:bodyDiv w:val="1"/>
      <w:marLeft w:val="0"/>
      <w:marRight w:val="0"/>
      <w:marTop w:val="0"/>
      <w:marBottom w:val="0"/>
      <w:divBdr>
        <w:top w:val="none" w:sz="0" w:space="0" w:color="auto"/>
        <w:left w:val="none" w:sz="0" w:space="0" w:color="auto"/>
        <w:bottom w:val="none" w:sz="0" w:space="0" w:color="auto"/>
        <w:right w:val="none" w:sz="0" w:space="0" w:color="auto"/>
      </w:divBdr>
    </w:div>
    <w:div w:id="509222458">
      <w:bodyDiv w:val="1"/>
      <w:marLeft w:val="0"/>
      <w:marRight w:val="0"/>
      <w:marTop w:val="0"/>
      <w:marBottom w:val="0"/>
      <w:divBdr>
        <w:top w:val="none" w:sz="0" w:space="0" w:color="auto"/>
        <w:left w:val="none" w:sz="0" w:space="0" w:color="auto"/>
        <w:bottom w:val="none" w:sz="0" w:space="0" w:color="auto"/>
        <w:right w:val="none" w:sz="0" w:space="0" w:color="auto"/>
      </w:divBdr>
    </w:div>
    <w:div w:id="730230469">
      <w:bodyDiv w:val="1"/>
      <w:marLeft w:val="0"/>
      <w:marRight w:val="0"/>
      <w:marTop w:val="0"/>
      <w:marBottom w:val="0"/>
      <w:divBdr>
        <w:top w:val="none" w:sz="0" w:space="0" w:color="auto"/>
        <w:left w:val="none" w:sz="0" w:space="0" w:color="auto"/>
        <w:bottom w:val="none" w:sz="0" w:space="0" w:color="auto"/>
        <w:right w:val="none" w:sz="0" w:space="0" w:color="auto"/>
      </w:divBdr>
    </w:div>
    <w:div w:id="917136123">
      <w:bodyDiv w:val="1"/>
      <w:marLeft w:val="0"/>
      <w:marRight w:val="0"/>
      <w:marTop w:val="0"/>
      <w:marBottom w:val="0"/>
      <w:divBdr>
        <w:top w:val="none" w:sz="0" w:space="0" w:color="auto"/>
        <w:left w:val="none" w:sz="0" w:space="0" w:color="auto"/>
        <w:bottom w:val="none" w:sz="0" w:space="0" w:color="auto"/>
        <w:right w:val="none" w:sz="0" w:space="0" w:color="auto"/>
      </w:divBdr>
    </w:div>
    <w:div w:id="1121613336">
      <w:bodyDiv w:val="1"/>
      <w:marLeft w:val="0"/>
      <w:marRight w:val="0"/>
      <w:marTop w:val="0"/>
      <w:marBottom w:val="0"/>
      <w:divBdr>
        <w:top w:val="none" w:sz="0" w:space="0" w:color="auto"/>
        <w:left w:val="none" w:sz="0" w:space="0" w:color="auto"/>
        <w:bottom w:val="none" w:sz="0" w:space="0" w:color="auto"/>
        <w:right w:val="none" w:sz="0" w:space="0" w:color="auto"/>
      </w:divBdr>
    </w:div>
    <w:div w:id="1265529079">
      <w:bodyDiv w:val="1"/>
      <w:marLeft w:val="0"/>
      <w:marRight w:val="0"/>
      <w:marTop w:val="0"/>
      <w:marBottom w:val="0"/>
      <w:divBdr>
        <w:top w:val="none" w:sz="0" w:space="0" w:color="auto"/>
        <w:left w:val="none" w:sz="0" w:space="0" w:color="auto"/>
        <w:bottom w:val="none" w:sz="0" w:space="0" w:color="auto"/>
        <w:right w:val="none" w:sz="0" w:space="0" w:color="auto"/>
      </w:divBdr>
    </w:div>
    <w:div w:id="1318220862">
      <w:bodyDiv w:val="1"/>
      <w:marLeft w:val="0"/>
      <w:marRight w:val="0"/>
      <w:marTop w:val="0"/>
      <w:marBottom w:val="0"/>
      <w:divBdr>
        <w:top w:val="none" w:sz="0" w:space="0" w:color="auto"/>
        <w:left w:val="none" w:sz="0" w:space="0" w:color="auto"/>
        <w:bottom w:val="none" w:sz="0" w:space="0" w:color="auto"/>
        <w:right w:val="none" w:sz="0" w:space="0" w:color="auto"/>
      </w:divBdr>
    </w:div>
    <w:div w:id="1557617662">
      <w:bodyDiv w:val="1"/>
      <w:marLeft w:val="0"/>
      <w:marRight w:val="0"/>
      <w:marTop w:val="0"/>
      <w:marBottom w:val="0"/>
      <w:divBdr>
        <w:top w:val="none" w:sz="0" w:space="0" w:color="auto"/>
        <w:left w:val="none" w:sz="0" w:space="0" w:color="auto"/>
        <w:bottom w:val="none" w:sz="0" w:space="0" w:color="auto"/>
        <w:right w:val="none" w:sz="0" w:space="0" w:color="auto"/>
      </w:divBdr>
    </w:div>
    <w:div w:id="1610048338">
      <w:bodyDiv w:val="1"/>
      <w:marLeft w:val="0"/>
      <w:marRight w:val="0"/>
      <w:marTop w:val="0"/>
      <w:marBottom w:val="0"/>
      <w:divBdr>
        <w:top w:val="none" w:sz="0" w:space="0" w:color="auto"/>
        <w:left w:val="none" w:sz="0" w:space="0" w:color="auto"/>
        <w:bottom w:val="none" w:sz="0" w:space="0" w:color="auto"/>
        <w:right w:val="none" w:sz="0" w:space="0" w:color="auto"/>
      </w:divBdr>
    </w:div>
    <w:div w:id="1960137622">
      <w:bodyDiv w:val="1"/>
      <w:marLeft w:val="0"/>
      <w:marRight w:val="0"/>
      <w:marTop w:val="0"/>
      <w:marBottom w:val="0"/>
      <w:divBdr>
        <w:top w:val="none" w:sz="0" w:space="0" w:color="auto"/>
        <w:left w:val="none" w:sz="0" w:space="0" w:color="auto"/>
        <w:bottom w:val="none" w:sz="0" w:space="0" w:color="auto"/>
        <w:right w:val="none" w:sz="0" w:space="0" w:color="auto"/>
      </w:divBdr>
    </w:div>
    <w:div w:id="2077588666">
      <w:bodyDiv w:val="1"/>
      <w:marLeft w:val="0"/>
      <w:marRight w:val="0"/>
      <w:marTop w:val="0"/>
      <w:marBottom w:val="0"/>
      <w:divBdr>
        <w:top w:val="none" w:sz="0" w:space="0" w:color="auto"/>
        <w:left w:val="none" w:sz="0" w:space="0" w:color="auto"/>
        <w:bottom w:val="none" w:sz="0" w:space="0" w:color="auto"/>
        <w:right w:val="none" w:sz="0" w:space="0" w:color="auto"/>
      </w:divBdr>
      <w:divsChild>
        <w:div w:id="434638097">
          <w:marLeft w:val="0"/>
          <w:marRight w:val="0"/>
          <w:marTop w:val="0"/>
          <w:marBottom w:val="0"/>
          <w:divBdr>
            <w:top w:val="none" w:sz="0" w:space="0" w:color="auto"/>
            <w:left w:val="none" w:sz="0" w:space="0" w:color="auto"/>
            <w:bottom w:val="none" w:sz="0" w:space="0" w:color="auto"/>
            <w:right w:val="none" w:sz="0" w:space="0" w:color="auto"/>
          </w:divBdr>
          <w:divsChild>
            <w:div w:id="916331266">
              <w:marLeft w:val="0"/>
              <w:marRight w:val="0"/>
              <w:marTop w:val="0"/>
              <w:marBottom w:val="0"/>
              <w:divBdr>
                <w:top w:val="none" w:sz="0" w:space="0" w:color="auto"/>
                <w:left w:val="none" w:sz="0" w:space="0" w:color="auto"/>
                <w:bottom w:val="none" w:sz="0" w:space="0" w:color="auto"/>
                <w:right w:val="none" w:sz="0" w:space="0" w:color="auto"/>
              </w:divBdr>
              <w:divsChild>
                <w:div w:id="1159157597">
                  <w:marLeft w:val="0"/>
                  <w:marRight w:val="0"/>
                  <w:marTop w:val="0"/>
                  <w:marBottom w:val="0"/>
                  <w:divBdr>
                    <w:top w:val="none" w:sz="0" w:space="0" w:color="auto"/>
                    <w:left w:val="none" w:sz="0" w:space="0" w:color="auto"/>
                    <w:bottom w:val="none" w:sz="0" w:space="0" w:color="auto"/>
                    <w:right w:val="none" w:sz="0" w:space="0" w:color="auto"/>
                  </w:divBdr>
                  <w:divsChild>
                    <w:div w:id="14119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88802">
          <w:marLeft w:val="0"/>
          <w:marRight w:val="0"/>
          <w:marTop w:val="0"/>
          <w:marBottom w:val="0"/>
          <w:divBdr>
            <w:top w:val="none" w:sz="0" w:space="0" w:color="auto"/>
            <w:left w:val="none" w:sz="0" w:space="0" w:color="auto"/>
            <w:bottom w:val="none" w:sz="0" w:space="0" w:color="auto"/>
            <w:right w:val="none" w:sz="0" w:space="0" w:color="auto"/>
          </w:divBdr>
          <w:divsChild>
            <w:div w:id="1606228509">
              <w:marLeft w:val="0"/>
              <w:marRight w:val="0"/>
              <w:marTop w:val="0"/>
              <w:marBottom w:val="0"/>
              <w:divBdr>
                <w:top w:val="none" w:sz="0" w:space="0" w:color="auto"/>
                <w:left w:val="none" w:sz="0" w:space="0" w:color="auto"/>
                <w:bottom w:val="none" w:sz="0" w:space="0" w:color="auto"/>
                <w:right w:val="none" w:sz="0" w:space="0" w:color="auto"/>
              </w:divBdr>
              <w:divsChild>
                <w:div w:id="726146289">
                  <w:marLeft w:val="0"/>
                  <w:marRight w:val="0"/>
                  <w:marTop w:val="0"/>
                  <w:marBottom w:val="0"/>
                  <w:divBdr>
                    <w:top w:val="none" w:sz="0" w:space="0" w:color="auto"/>
                    <w:left w:val="none" w:sz="0" w:space="0" w:color="auto"/>
                    <w:bottom w:val="none" w:sz="0" w:space="0" w:color="auto"/>
                    <w:right w:val="none" w:sz="0" w:space="0" w:color="auto"/>
                  </w:divBdr>
                  <w:divsChild>
                    <w:div w:id="15863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39467">
          <w:marLeft w:val="0"/>
          <w:marRight w:val="0"/>
          <w:marTop w:val="0"/>
          <w:marBottom w:val="0"/>
          <w:divBdr>
            <w:top w:val="none" w:sz="0" w:space="0" w:color="auto"/>
            <w:left w:val="none" w:sz="0" w:space="0" w:color="auto"/>
            <w:bottom w:val="none" w:sz="0" w:space="0" w:color="auto"/>
            <w:right w:val="none" w:sz="0" w:space="0" w:color="auto"/>
          </w:divBdr>
          <w:divsChild>
            <w:div w:id="959726051">
              <w:marLeft w:val="0"/>
              <w:marRight w:val="0"/>
              <w:marTop w:val="0"/>
              <w:marBottom w:val="0"/>
              <w:divBdr>
                <w:top w:val="none" w:sz="0" w:space="0" w:color="auto"/>
                <w:left w:val="none" w:sz="0" w:space="0" w:color="auto"/>
                <w:bottom w:val="none" w:sz="0" w:space="0" w:color="auto"/>
                <w:right w:val="none" w:sz="0" w:space="0" w:color="auto"/>
              </w:divBdr>
              <w:divsChild>
                <w:div w:id="2046446899">
                  <w:marLeft w:val="0"/>
                  <w:marRight w:val="0"/>
                  <w:marTop w:val="0"/>
                  <w:marBottom w:val="0"/>
                  <w:divBdr>
                    <w:top w:val="none" w:sz="0" w:space="0" w:color="auto"/>
                    <w:left w:val="none" w:sz="0" w:space="0" w:color="auto"/>
                    <w:bottom w:val="none" w:sz="0" w:space="0" w:color="auto"/>
                    <w:right w:val="none" w:sz="0" w:space="0" w:color="auto"/>
                  </w:divBdr>
                  <w:divsChild>
                    <w:div w:id="10849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ad3ab6-5f07-457e-b562-4dbb8de88a4c"/>
    <Type_x0020_of_x0020_Document xmlns="5f30c242-45b4-422e-b057-89837062575b" xsi:nil="true"/>
    <lcf76f155ced4ddcb4097134ff3c332f xmlns="5f30c242-45b4-422e-b057-89837062575b">
      <Terms xmlns="http://schemas.microsoft.com/office/infopath/2007/PartnerControls"/>
    </lcf76f155ced4ddcb4097134ff3c332f>
    <Categories0 xmlns="5f30c242-45b4-422e-b057-89837062575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EC9FBC6C401FC468FB8206BD307223F" ma:contentTypeVersion="20" ma:contentTypeDescription="Create a new document." ma:contentTypeScope="" ma:versionID="e94f4a8908b80a981b0670efab6e9323">
  <xsd:schema xmlns:xsd="http://www.w3.org/2001/XMLSchema" xmlns:xs="http://www.w3.org/2001/XMLSchema" xmlns:p="http://schemas.microsoft.com/office/2006/metadata/properties" xmlns:ns2="5f30c242-45b4-422e-b057-89837062575b" xmlns:ns3="d435c007-b1c8-4f1b-afe1-6b692dff80bf" xmlns:ns4="61ad3ab6-5f07-457e-b562-4dbb8de88a4c" targetNamespace="http://schemas.microsoft.com/office/2006/metadata/properties" ma:root="true" ma:fieldsID="4c1a6c11e493c012c0981a20493a6c02" ns2:_="" ns3:_="" ns4:_="">
    <xsd:import namespace="5f30c242-45b4-422e-b057-89837062575b"/>
    <xsd:import namespace="d435c007-b1c8-4f1b-afe1-6b692dff80bf"/>
    <xsd:import namespace="61ad3ab6-5f07-457e-b562-4dbb8de88a4c"/>
    <xsd:element name="properties">
      <xsd:complexType>
        <xsd:sequence>
          <xsd:element name="documentManagement">
            <xsd:complexType>
              <xsd:all>
                <xsd:element ref="ns2:Type_x0020_of_x0020_Document" minOccurs="0"/>
                <xsd:element ref="ns2:MediaServiceMetadata" minOccurs="0"/>
                <xsd:element ref="ns2:MediaServiceFastMetadata" minOccurs="0"/>
                <xsd:element ref="ns2:MediaServiceAutoKeyPoints" minOccurs="0"/>
                <xsd:element ref="ns2:MediaServiceKeyPoints" minOccurs="0"/>
                <xsd:element ref="ns2:Categories0"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0c242-45b4-422e-b057-89837062575b" elementFormDefault="qualified">
    <xsd:import namespace="http://schemas.microsoft.com/office/2006/documentManagement/types"/>
    <xsd:import namespace="http://schemas.microsoft.com/office/infopath/2007/PartnerControls"/>
    <xsd:element name="Type_x0020_of_x0020_Document" ma:index="8" nillable="true" ma:displayName="Type of Document" ma:internalName="Type_x0020_of_x0020_Document">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Categories0" ma:index="13" nillable="true" ma:displayName="Categories" ma:internalName="Categories0">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e1eb93-e13e-4676-b2c2-cb3685ad93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5c007-b1c8-4f1b-afe1-6b692dff80b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ad3ab6-5f07-457e-b562-4dbb8de88a4c"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0266cec-d8c8-4183-a672-9a301aa8f1bf}" ma:internalName="TaxCatchAll" ma:showField="CatchAllData" ma:web="d435c007-b1c8-4f1b-afe1-6b692dff80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B51DD-E570-45F4-A583-335B2283F882}">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435c007-b1c8-4f1b-afe1-6b692dff80bf"/>
    <ds:schemaRef ds:uri="http://purl.org/dc/elements/1.1/"/>
    <ds:schemaRef ds:uri="http://schemas.microsoft.com/office/2006/metadata/properties"/>
    <ds:schemaRef ds:uri="61ad3ab6-5f07-457e-b562-4dbb8de88a4c"/>
    <ds:schemaRef ds:uri="5f30c242-45b4-422e-b057-89837062575b"/>
    <ds:schemaRef ds:uri="http://www.w3.org/XML/1998/namespace"/>
    <ds:schemaRef ds:uri="http://purl.org/dc/dcmitype/"/>
  </ds:schemaRefs>
</ds:datastoreItem>
</file>

<file path=customXml/itemProps2.xml><?xml version="1.0" encoding="utf-8"?>
<ds:datastoreItem xmlns:ds="http://schemas.openxmlformats.org/officeDocument/2006/customXml" ds:itemID="{57313692-921A-4910-84F7-768E62657531}">
  <ds:schemaRefs>
    <ds:schemaRef ds:uri="http://schemas.openxmlformats.org/officeDocument/2006/bibliography"/>
  </ds:schemaRefs>
</ds:datastoreItem>
</file>

<file path=customXml/itemProps3.xml><?xml version="1.0" encoding="utf-8"?>
<ds:datastoreItem xmlns:ds="http://schemas.openxmlformats.org/officeDocument/2006/customXml" ds:itemID="{3E49A537-5297-4CBC-B6DB-461AF642D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0c242-45b4-422e-b057-89837062575b"/>
    <ds:schemaRef ds:uri="d435c007-b1c8-4f1b-afe1-6b692dff80bf"/>
    <ds:schemaRef ds:uri="61ad3ab6-5f07-457e-b562-4dbb8de88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2187B1-C239-4247-9F10-996C86BDA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Conlon</dc:creator>
  <cp:lastModifiedBy>Dobson, Gillian</cp:lastModifiedBy>
  <cp:revision>4</cp:revision>
  <dcterms:created xsi:type="dcterms:W3CDTF">2024-01-25T10:30:00Z</dcterms:created>
  <dcterms:modified xsi:type="dcterms:W3CDTF">2024-01-29T09:04:00Z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b55e8187-5f46-43fb-85ce-7e8bf5538aa4</vt:lpwstr>
  </property>
  <property fmtid="{D5CDD505-2E9C-101B-9397-08002B2CF9AE}" pid="3" name="HCAGPMS">
    <vt:lpwstr>OFFICIAL</vt:lpwstr>
  </property>
  <property fmtid="{D5CDD505-2E9C-101B-9397-08002B2CF9AE}" pid="4" name="ContentTypeId">
    <vt:lpwstr>0x010100AEC9FBC6C401FC468FB8206BD307223F</vt:lpwstr>
  </property>
  <property fmtid="{D5CDD505-2E9C-101B-9397-08002B2CF9AE}" pid="5" name="Order">
    <vt:r8>9553000</vt:r8>
  </property>
</Properties>
</file>